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Resume Name"/>
        <w:tag w:val="Resume Name"/>
        <w:id w:val="2142538285"/>
        <w:placeholder>
          <w:docPart w:val="4E3FE95778104D3991C132E9CE12801B"/>
        </w:placeholder>
        <w:docPartList>
          <w:docPartGallery w:val="Quick Parts"/>
          <w:docPartCategory w:val=" Resume Name"/>
        </w:docPartList>
      </w:sdtPr>
      <w:sdtContent>
        <w:p w14:paraId="6B7D4F23" w14:textId="77777777" w:rsidR="001E4916" w:rsidRDefault="001E4916">
          <w:pPr>
            <w:pStyle w:val="NoSpacing"/>
          </w:pPr>
        </w:p>
        <w:tbl>
          <w:tblPr>
            <w:tblW w:w="5000" w:type="pct"/>
            <w:jc w:val="center"/>
            <w:tblBorders>
              <w:top w:val="single" w:sz="6" w:space="0" w:color="9FB8CD" w:themeColor="accent2"/>
              <w:left w:val="single" w:sz="6" w:space="0" w:color="9FB8CD" w:themeColor="accent2"/>
              <w:bottom w:val="single" w:sz="6" w:space="0" w:color="9FB8CD" w:themeColor="accent2"/>
              <w:right w:val="single" w:sz="6" w:space="0" w:color="9FB8CD" w:themeColor="accent2"/>
              <w:insideH w:val="single" w:sz="6" w:space="0" w:color="9FB8CD" w:themeColor="accent2"/>
              <w:insideV w:val="single" w:sz="6" w:space="0" w:color="9FB8CD" w:themeColor="accent2"/>
            </w:tblBorders>
            <w:tblCellMar>
              <w:left w:w="0" w:type="dxa"/>
              <w:right w:w="0" w:type="dxa"/>
            </w:tblCellMar>
            <w:tblLook w:val="04A0" w:firstRow="1" w:lastRow="0" w:firstColumn="1" w:lastColumn="0" w:noHBand="0" w:noVBand="1"/>
          </w:tblPr>
          <w:tblGrid>
            <w:gridCol w:w="335"/>
            <w:gridCol w:w="9009"/>
          </w:tblGrid>
          <w:tr w:rsidR="001E4916" w14:paraId="5781C5BB" w14:textId="77777777">
            <w:trPr>
              <w:jc w:val="center"/>
            </w:trPr>
            <w:tc>
              <w:tcPr>
                <w:tcW w:w="365" w:type="dxa"/>
                <w:shd w:val="clear" w:color="auto" w:fill="9FB8CD" w:themeFill="accent2"/>
              </w:tcPr>
              <w:p w14:paraId="4151D72B" w14:textId="77777777" w:rsidR="001E4916" w:rsidRDefault="001E4916">
                <w:pPr>
                  <w:spacing w:after="0" w:line="240" w:lineRule="auto"/>
                </w:pPr>
              </w:p>
            </w:tc>
            <w:tc>
              <w:tcPr>
                <w:tcW w:w="9363" w:type="dxa"/>
                <w:tcMar>
                  <w:top w:w="360" w:type="dxa"/>
                  <w:left w:w="360" w:type="dxa"/>
                  <w:bottom w:w="360" w:type="dxa"/>
                  <w:right w:w="360" w:type="dxa"/>
                </w:tcMar>
              </w:tcPr>
              <w:p w14:paraId="7BB8645C" w14:textId="77777777" w:rsidR="001E4916" w:rsidRDefault="00692FA5">
                <w:pPr>
                  <w:pStyle w:val="PersonalName"/>
                </w:pPr>
                <w:r>
                  <w:rPr>
                    <w:color w:val="628BAD" w:themeColor="accent2" w:themeShade="BF"/>
                    <w:spacing w:val="10"/>
                  </w:rPr>
                  <w:sym w:font="Wingdings 3" w:char="F07D"/>
                </w:r>
                <w:sdt>
                  <w:sdtPr>
                    <w:id w:val="10979384"/>
                    <w:placeholder>
                      <w:docPart w:val="B68E1756AFBF42839B522C5032766A46"/>
                    </w:placeholder>
                    <w:dataBinding w:prefixMappings="xmlns:ns0='http://schemas.openxmlformats.org/package/2006/metadata/core-properties' xmlns:ns1='http://purl.org/dc/elements/1.1/'" w:xpath="/ns0:coreProperties[1]/ns1:creator[1]" w:storeItemID="{6C3C8BC8-F283-45AE-878A-BAB7291924A1}"/>
                    <w:text/>
                  </w:sdtPr>
                  <w:sdtContent>
                    <w:r w:rsidR="00F00C7B">
                      <w:t xml:space="preserve">Frances </w:t>
                    </w:r>
                    <w:r w:rsidR="005133D2">
                      <w:t xml:space="preserve">Emily </w:t>
                    </w:r>
                    <w:r w:rsidR="00F00C7B">
                      <w:t>Owusu-Ansah</w:t>
                    </w:r>
                  </w:sdtContent>
                </w:sdt>
              </w:p>
              <w:p w14:paraId="6BEF1228" w14:textId="77777777" w:rsidR="001E4916" w:rsidRPr="00E74D26" w:rsidRDefault="005133D2">
                <w:pPr>
                  <w:pStyle w:val="AddressText"/>
                  <w:spacing w:line="240" w:lineRule="auto"/>
                  <w:rPr>
                    <w:sz w:val="20"/>
                  </w:rPr>
                </w:pPr>
                <w:r w:rsidRPr="00E74D26">
                  <w:rPr>
                    <w:sz w:val="20"/>
                  </w:rPr>
                  <w:t>Department of Behavioural Sciences</w:t>
                </w:r>
              </w:p>
              <w:p w14:paraId="4D9888BC" w14:textId="77777777" w:rsidR="001E4916" w:rsidRPr="00E74D26" w:rsidRDefault="005133D2">
                <w:pPr>
                  <w:pStyle w:val="AddressText"/>
                  <w:spacing w:line="240" w:lineRule="auto"/>
                  <w:rPr>
                    <w:sz w:val="20"/>
                  </w:rPr>
                </w:pPr>
                <w:r w:rsidRPr="00E74D26">
                  <w:rPr>
                    <w:sz w:val="20"/>
                  </w:rPr>
                  <w:t>College of Health Sciences</w:t>
                </w:r>
              </w:p>
              <w:p w14:paraId="6FC2660B" w14:textId="77777777" w:rsidR="001E4916" w:rsidRPr="00E74D26" w:rsidRDefault="005133D2">
                <w:pPr>
                  <w:pStyle w:val="AddressText"/>
                  <w:spacing w:line="240" w:lineRule="auto"/>
                  <w:rPr>
                    <w:sz w:val="20"/>
                  </w:rPr>
                </w:pPr>
                <w:r w:rsidRPr="00E74D26">
                  <w:rPr>
                    <w:sz w:val="20"/>
                  </w:rPr>
                  <w:t xml:space="preserve">Kwame Nkrumah University of Science and Technology (KNUST) </w:t>
                </w:r>
              </w:p>
              <w:p w14:paraId="0FD1945B" w14:textId="77777777" w:rsidR="00D840AE" w:rsidRPr="00E74D26" w:rsidRDefault="00FA1693">
                <w:pPr>
                  <w:pStyle w:val="AddressText"/>
                  <w:spacing w:line="240" w:lineRule="auto"/>
                  <w:rPr>
                    <w:sz w:val="20"/>
                  </w:rPr>
                </w:pPr>
                <w:r w:rsidRPr="00E74D26">
                  <w:rPr>
                    <w:sz w:val="20"/>
                  </w:rPr>
                  <w:t>Phone: +233 208 198 270</w:t>
                </w:r>
              </w:p>
              <w:p w14:paraId="7635314F" w14:textId="77777777" w:rsidR="00986D11" w:rsidRPr="00E74D26" w:rsidRDefault="003B65D1">
                <w:pPr>
                  <w:pStyle w:val="AddressText"/>
                  <w:spacing w:line="240" w:lineRule="auto"/>
                  <w:rPr>
                    <w:sz w:val="20"/>
                  </w:rPr>
                </w:pPr>
                <w:r w:rsidRPr="00E74D26">
                  <w:rPr>
                    <w:sz w:val="20"/>
                  </w:rPr>
                  <w:t xml:space="preserve">Email: </w:t>
                </w:r>
                <w:hyperlink r:id="rId9" w:history="1">
                  <w:r w:rsidR="008541E1" w:rsidRPr="00E74D26">
                    <w:rPr>
                      <w:rStyle w:val="Hyperlink"/>
                      <w:sz w:val="20"/>
                    </w:rPr>
                    <w:t>feowusu-ansah.chs@knust.edu.gh</w:t>
                  </w:r>
                </w:hyperlink>
                <w:r w:rsidRPr="00E74D26">
                  <w:rPr>
                    <w:sz w:val="20"/>
                  </w:rPr>
                  <w:t xml:space="preserve">; </w:t>
                </w:r>
                <w:hyperlink r:id="rId10" w:history="1">
                  <w:r w:rsidRPr="00E74D26">
                    <w:rPr>
                      <w:rStyle w:val="Hyperlink"/>
                      <w:sz w:val="20"/>
                    </w:rPr>
                    <w:t>feoansah@yahooo.com</w:t>
                  </w:r>
                </w:hyperlink>
                <w:r w:rsidRPr="00E74D26">
                  <w:rPr>
                    <w:sz w:val="20"/>
                  </w:rPr>
                  <w:t xml:space="preserve">; </w:t>
                </w:r>
              </w:p>
              <w:p w14:paraId="71B1A420" w14:textId="77777777" w:rsidR="003B65D1" w:rsidRPr="00E74D26" w:rsidRDefault="00986D11">
                <w:pPr>
                  <w:pStyle w:val="AddressText"/>
                  <w:spacing w:line="240" w:lineRule="auto"/>
                  <w:rPr>
                    <w:sz w:val="20"/>
                  </w:rPr>
                </w:pPr>
                <w:r w:rsidRPr="00E74D26">
                  <w:rPr>
                    <w:sz w:val="20"/>
                  </w:rPr>
                  <w:t>feoansah@gmail.com</w:t>
                </w:r>
              </w:p>
              <w:p w14:paraId="687EFF8B" w14:textId="7515DBE2" w:rsidR="001E4916" w:rsidRDefault="00692FA5" w:rsidP="003B65D1">
                <w:pPr>
                  <w:pStyle w:val="AddressText"/>
                  <w:spacing w:line="240" w:lineRule="auto"/>
                  <w:rPr>
                    <w:sz w:val="20"/>
                  </w:rPr>
                </w:pPr>
                <w:r w:rsidRPr="00E74D26">
                  <w:rPr>
                    <w:sz w:val="20"/>
                  </w:rPr>
                  <w:t xml:space="preserve">Website: </w:t>
                </w:r>
                <w:r w:rsidR="003B65D1" w:rsidRPr="00E74D26">
                  <w:rPr>
                    <w:sz w:val="20"/>
                  </w:rPr>
                  <w:t xml:space="preserve"> </w:t>
                </w:r>
                <w:hyperlink r:id="rId11" w:history="1">
                  <w:r w:rsidR="007C03CC" w:rsidRPr="001D0ABA">
                    <w:rPr>
                      <w:rStyle w:val="Hyperlink"/>
                      <w:sz w:val="20"/>
                    </w:rPr>
                    <w:t>http://www.knust.edu.gh</w:t>
                  </w:r>
                </w:hyperlink>
              </w:p>
              <w:p w14:paraId="000DF0DD" w14:textId="4F24F498" w:rsidR="007C03CC" w:rsidRDefault="007C03CC" w:rsidP="003B65D1">
                <w:pPr>
                  <w:pStyle w:val="AddressText"/>
                  <w:spacing w:line="240" w:lineRule="auto"/>
                  <w:rPr>
                    <w:sz w:val="20"/>
                  </w:rPr>
                </w:pPr>
                <w:r>
                  <w:rPr>
                    <w:sz w:val="20"/>
                  </w:rPr>
                  <w:t>Research gate -https://www.researchgate.net/profile/Owusu-Ansah Frances Emily</w:t>
                </w:r>
              </w:p>
              <w:p w14:paraId="57C85D09" w14:textId="0915693B" w:rsidR="007C03CC" w:rsidRDefault="007C03CC" w:rsidP="003B65D1">
                <w:pPr>
                  <w:pStyle w:val="AddressText"/>
                  <w:spacing w:line="240" w:lineRule="auto"/>
                  <w:rPr>
                    <w:sz w:val="20"/>
                  </w:rPr>
                </w:pPr>
                <w:r>
                  <w:rPr>
                    <w:sz w:val="20"/>
                  </w:rPr>
                  <w:t>ORCID – https://orcid.org/0000-0001-7372-8180</w:t>
                </w:r>
              </w:p>
              <w:p w14:paraId="46F2465A" w14:textId="2DA07750" w:rsidR="007C03CC" w:rsidRDefault="007C03CC" w:rsidP="003B65D1">
                <w:pPr>
                  <w:pStyle w:val="AddressText"/>
                  <w:spacing w:line="240" w:lineRule="auto"/>
                  <w:rPr>
                    <w:sz w:val="24"/>
                  </w:rPr>
                </w:pPr>
              </w:p>
            </w:tc>
          </w:tr>
        </w:tbl>
        <w:p w14:paraId="288B8B60" w14:textId="77777777" w:rsidR="001E4916" w:rsidRDefault="00572D75">
          <w:pPr>
            <w:pStyle w:val="NoSpacing"/>
          </w:pPr>
        </w:p>
      </w:sdtContent>
    </w:sdt>
    <w:tbl>
      <w:tblPr>
        <w:tblW w:w="5096" w:type="pct"/>
        <w:jc w:val="center"/>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firstRow="1" w:lastRow="0" w:firstColumn="1" w:lastColumn="0" w:noHBand="0" w:noVBand="1"/>
      </w:tblPr>
      <w:tblGrid>
        <w:gridCol w:w="372"/>
        <w:gridCol w:w="9151"/>
      </w:tblGrid>
      <w:tr w:rsidR="001E4916" w:rsidRPr="006912B1" w14:paraId="17786667" w14:textId="77777777" w:rsidTr="0057658B">
        <w:trPr>
          <w:trHeight w:val="8349"/>
          <w:jc w:val="center"/>
        </w:trPr>
        <w:tc>
          <w:tcPr>
            <w:tcW w:w="372" w:type="dxa"/>
            <w:shd w:val="clear" w:color="auto" w:fill="AAB0C7" w:themeFill="accent1" w:themeFillTint="99"/>
          </w:tcPr>
          <w:p w14:paraId="0AF11D86" w14:textId="77777777" w:rsidR="001E4916" w:rsidRPr="006912B1" w:rsidRDefault="001E4916">
            <w:pPr>
              <w:spacing w:after="0" w:line="240" w:lineRule="auto"/>
            </w:pPr>
          </w:p>
        </w:tc>
        <w:tc>
          <w:tcPr>
            <w:tcW w:w="0" w:type="auto"/>
            <w:tcMar>
              <w:top w:w="360" w:type="dxa"/>
              <w:left w:w="360" w:type="dxa"/>
              <w:bottom w:w="360" w:type="dxa"/>
              <w:right w:w="360" w:type="dxa"/>
            </w:tcMar>
          </w:tcPr>
          <w:p w14:paraId="5F065773" w14:textId="77777777" w:rsidR="001E4916" w:rsidRPr="006912B1" w:rsidRDefault="00986D11">
            <w:pPr>
              <w:pStyle w:val="Section"/>
              <w:rPr>
                <w:sz w:val="20"/>
              </w:rPr>
            </w:pPr>
            <w:r w:rsidRPr="006912B1">
              <w:rPr>
                <w:sz w:val="20"/>
              </w:rPr>
              <w:t>PERSONAL INFORMATION</w:t>
            </w:r>
          </w:p>
          <w:p w14:paraId="1155B258" w14:textId="0317A658" w:rsidR="00986D11" w:rsidRPr="00E92C40" w:rsidRDefault="00BC5EB3" w:rsidP="0050773A">
            <w:pPr>
              <w:pStyle w:val="ListParagraph"/>
              <w:numPr>
                <w:ilvl w:val="0"/>
                <w:numId w:val="33"/>
              </w:numPr>
              <w:rPr>
                <w:sz w:val="20"/>
                <w:szCs w:val="20"/>
              </w:rPr>
            </w:pPr>
            <w:r w:rsidRPr="00E92C40">
              <w:rPr>
                <w:sz w:val="20"/>
                <w:szCs w:val="20"/>
              </w:rPr>
              <w:t>Date of Birth:</w:t>
            </w:r>
            <w:r w:rsidR="00E92C40" w:rsidRPr="00E92C40">
              <w:rPr>
                <w:sz w:val="20"/>
                <w:szCs w:val="20"/>
              </w:rPr>
              <w:t xml:space="preserve"> </w:t>
            </w:r>
            <w:r w:rsidRPr="00E92C40">
              <w:rPr>
                <w:sz w:val="20"/>
                <w:szCs w:val="20"/>
              </w:rPr>
              <w:t>March, 1966</w:t>
            </w:r>
          </w:p>
          <w:p w14:paraId="1FA78C19" w14:textId="77777777" w:rsidR="00BC5EB3" w:rsidRPr="00E92C40" w:rsidRDefault="00BC5EB3" w:rsidP="0050773A">
            <w:pPr>
              <w:pStyle w:val="ListParagraph"/>
              <w:numPr>
                <w:ilvl w:val="0"/>
                <w:numId w:val="33"/>
              </w:numPr>
              <w:rPr>
                <w:sz w:val="20"/>
                <w:szCs w:val="20"/>
              </w:rPr>
            </w:pPr>
            <w:r w:rsidRPr="00E92C40">
              <w:rPr>
                <w:sz w:val="20"/>
                <w:szCs w:val="20"/>
              </w:rPr>
              <w:t>Nationality: Ghanaian</w:t>
            </w:r>
          </w:p>
          <w:p w14:paraId="79B66269" w14:textId="77777777" w:rsidR="00BC5EB3" w:rsidRPr="00E92C40" w:rsidRDefault="00BC5EB3" w:rsidP="0050773A">
            <w:pPr>
              <w:pStyle w:val="ListParagraph"/>
              <w:numPr>
                <w:ilvl w:val="0"/>
                <w:numId w:val="33"/>
              </w:numPr>
              <w:rPr>
                <w:sz w:val="20"/>
                <w:szCs w:val="20"/>
              </w:rPr>
            </w:pPr>
            <w:r w:rsidRPr="00E92C40">
              <w:rPr>
                <w:sz w:val="20"/>
                <w:szCs w:val="20"/>
              </w:rPr>
              <w:t>Place of Birth: Kumasi, Ashanti, Ghana</w:t>
            </w:r>
          </w:p>
          <w:p w14:paraId="0C8C6B41" w14:textId="37131C84" w:rsidR="0003538D" w:rsidRPr="00E92C40" w:rsidRDefault="00BC5EB3" w:rsidP="0050773A">
            <w:pPr>
              <w:pStyle w:val="ListParagraph"/>
              <w:numPr>
                <w:ilvl w:val="0"/>
                <w:numId w:val="33"/>
              </w:numPr>
              <w:rPr>
                <w:sz w:val="20"/>
                <w:szCs w:val="20"/>
              </w:rPr>
            </w:pPr>
            <w:r w:rsidRPr="00E92C40">
              <w:rPr>
                <w:sz w:val="20"/>
                <w:szCs w:val="20"/>
              </w:rPr>
              <w:t>Marit</w:t>
            </w:r>
            <w:r w:rsidR="000128EC" w:rsidRPr="00E92C40">
              <w:rPr>
                <w:sz w:val="20"/>
                <w:szCs w:val="20"/>
              </w:rPr>
              <w:t xml:space="preserve">al Status: </w:t>
            </w:r>
            <w:r w:rsidRPr="00E92C40">
              <w:rPr>
                <w:sz w:val="20"/>
                <w:szCs w:val="20"/>
              </w:rPr>
              <w:t>A Religious of the Institute of the Daughters of the</w:t>
            </w:r>
            <w:r w:rsidR="000128EC" w:rsidRPr="00E92C40">
              <w:rPr>
                <w:sz w:val="20"/>
                <w:szCs w:val="20"/>
              </w:rPr>
              <w:t xml:space="preserve"> Most Holy Trinity (FST),</w:t>
            </w:r>
            <w:r w:rsidRPr="00E92C40">
              <w:rPr>
                <w:sz w:val="20"/>
                <w:szCs w:val="20"/>
              </w:rPr>
              <w:t xml:space="preserve"> </w:t>
            </w:r>
            <w:r w:rsidR="00DF02D5">
              <w:rPr>
                <w:sz w:val="20"/>
                <w:szCs w:val="20"/>
              </w:rPr>
              <w:t xml:space="preserve">Catholic </w:t>
            </w:r>
            <w:r w:rsidRPr="00E92C40">
              <w:rPr>
                <w:sz w:val="20"/>
                <w:szCs w:val="20"/>
              </w:rPr>
              <w:t>Archdiocese of Kumasi, Ghana</w:t>
            </w:r>
          </w:p>
          <w:p w14:paraId="01FB6200" w14:textId="77777777" w:rsidR="001E4916" w:rsidRPr="006912B1" w:rsidRDefault="00B86422" w:rsidP="00E92C40">
            <w:pPr>
              <w:pStyle w:val="Section"/>
              <w:rPr>
                <w:sz w:val="20"/>
              </w:rPr>
            </w:pPr>
            <w:r w:rsidRPr="006912B1">
              <w:rPr>
                <w:sz w:val="20"/>
              </w:rPr>
              <w:t>EDUCATION</w:t>
            </w:r>
          </w:p>
          <w:p w14:paraId="23EB551F" w14:textId="77777777" w:rsidR="0003538D" w:rsidRPr="006912B1" w:rsidRDefault="0003538D" w:rsidP="0050773A">
            <w:pPr>
              <w:widowControl w:val="0"/>
              <w:numPr>
                <w:ilvl w:val="0"/>
                <w:numId w:val="33"/>
              </w:numPr>
              <w:spacing w:after="0" w:line="240" w:lineRule="auto"/>
              <w:jc w:val="both"/>
              <w:rPr>
                <w:rFonts w:ascii="Calibri Light" w:hAnsi="Calibri Light" w:cs="Arial"/>
              </w:rPr>
            </w:pPr>
            <w:r w:rsidRPr="006912B1">
              <w:rPr>
                <w:rFonts w:ascii="Calibri Light" w:hAnsi="Calibri Light" w:cs="Arial"/>
              </w:rPr>
              <w:t>Doctor of Philosophy in Clinical Psychology, APA-Accredited: 2003</w:t>
            </w:r>
          </w:p>
          <w:p w14:paraId="162D45CE" w14:textId="77777777" w:rsidR="0003538D" w:rsidRPr="006912B1" w:rsidRDefault="0003538D" w:rsidP="0050773A">
            <w:pPr>
              <w:widowControl w:val="0"/>
              <w:numPr>
                <w:ilvl w:val="0"/>
                <w:numId w:val="33"/>
              </w:numPr>
              <w:spacing w:after="0" w:line="240" w:lineRule="auto"/>
              <w:jc w:val="both"/>
              <w:rPr>
                <w:rFonts w:ascii="Calibri Light" w:hAnsi="Calibri Light" w:cs="Arial"/>
              </w:rPr>
            </w:pPr>
            <w:r w:rsidRPr="006912B1">
              <w:rPr>
                <w:rFonts w:ascii="Calibri Light" w:hAnsi="Calibri Light" w:cs="Arial"/>
              </w:rPr>
              <w:t>Master of Science in Community &amp; Clinical Psychology: 1996</w:t>
            </w:r>
          </w:p>
          <w:p w14:paraId="61DBBB83" w14:textId="77777777" w:rsidR="0003538D" w:rsidRPr="006912B1" w:rsidRDefault="0003538D" w:rsidP="0050773A">
            <w:pPr>
              <w:widowControl w:val="0"/>
              <w:numPr>
                <w:ilvl w:val="0"/>
                <w:numId w:val="33"/>
              </w:numPr>
              <w:spacing w:after="0" w:line="240" w:lineRule="auto"/>
              <w:jc w:val="both"/>
              <w:rPr>
                <w:rFonts w:ascii="Calibri Light" w:hAnsi="Calibri Light" w:cs="Arial"/>
              </w:rPr>
            </w:pPr>
            <w:r w:rsidRPr="006912B1">
              <w:rPr>
                <w:rFonts w:ascii="Calibri Light" w:hAnsi="Calibri Light" w:cs="Arial"/>
              </w:rPr>
              <w:t>Bachelor of Arts in Psychology (First Class Honors): 1994</w:t>
            </w:r>
          </w:p>
          <w:p w14:paraId="45B57BF6" w14:textId="77777777" w:rsidR="0003538D" w:rsidRPr="006912B1" w:rsidRDefault="0003538D" w:rsidP="0003538D">
            <w:pPr>
              <w:jc w:val="both"/>
              <w:rPr>
                <w:rFonts w:ascii="Calibri Light" w:hAnsi="Calibri Light" w:cs="Arial"/>
              </w:rPr>
            </w:pPr>
          </w:p>
          <w:p w14:paraId="5E61715E" w14:textId="77777777" w:rsidR="00240D44" w:rsidRPr="006912B1" w:rsidRDefault="00240D44" w:rsidP="0003538D">
            <w:pPr>
              <w:jc w:val="both"/>
              <w:rPr>
                <w:rFonts w:ascii="Calibri Light" w:hAnsi="Calibri Light" w:cs="Arial"/>
              </w:rPr>
            </w:pPr>
            <w:r w:rsidRPr="00E92C40">
              <w:rPr>
                <w:rFonts w:ascii="Calibri Light" w:hAnsi="Calibri Light" w:cs="Arial"/>
                <w:b/>
              </w:rPr>
              <w:t>Institutions attended</w:t>
            </w:r>
            <w:r w:rsidRPr="006912B1">
              <w:rPr>
                <w:rFonts w:ascii="Calibri Light" w:hAnsi="Calibri Light" w:cs="Arial"/>
              </w:rPr>
              <w:t>:</w:t>
            </w:r>
          </w:p>
          <w:p w14:paraId="5B471DA8" w14:textId="77777777" w:rsidR="0003538D" w:rsidRPr="006912B1" w:rsidRDefault="0003538D" w:rsidP="0050773A">
            <w:pPr>
              <w:widowControl w:val="0"/>
              <w:numPr>
                <w:ilvl w:val="0"/>
                <w:numId w:val="33"/>
              </w:numPr>
              <w:spacing w:after="0" w:line="240" w:lineRule="auto"/>
              <w:jc w:val="both"/>
              <w:rPr>
                <w:rFonts w:ascii="Calibri Light" w:hAnsi="Calibri Light" w:cs="Arial"/>
              </w:rPr>
            </w:pPr>
            <w:r w:rsidRPr="006912B1">
              <w:rPr>
                <w:rFonts w:ascii="Calibri Light" w:hAnsi="Calibri Light" w:cs="Arial"/>
              </w:rPr>
              <w:t>Florida State University, Florida, U.S.A.: 1997-2002</w:t>
            </w:r>
          </w:p>
          <w:p w14:paraId="52498F32" w14:textId="77777777" w:rsidR="0003538D" w:rsidRPr="006912B1" w:rsidRDefault="0003538D" w:rsidP="0050773A">
            <w:pPr>
              <w:widowControl w:val="0"/>
              <w:numPr>
                <w:ilvl w:val="0"/>
                <w:numId w:val="33"/>
              </w:numPr>
              <w:spacing w:after="0" w:line="240" w:lineRule="auto"/>
              <w:jc w:val="both"/>
              <w:rPr>
                <w:rFonts w:ascii="Calibri Light" w:hAnsi="Calibri Light" w:cs="Arial"/>
              </w:rPr>
            </w:pPr>
            <w:r w:rsidRPr="006912B1">
              <w:rPr>
                <w:rFonts w:ascii="Calibri Light" w:hAnsi="Calibri Light" w:cs="Arial"/>
              </w:rPr>
              <w:t>Florida A&amp;M University, Florida, U.S.A.: 1995-1996</w:t>
            </w:r>
          </w:p>
          <w:p w14:paraId="6B0750D8" w14:textId="77777777" w:rsidR="0003538D" w:rsidRPr="006912B1" w:rsidRDefault="0003538D" w:rsidP="0050773A">
            <w:pPr>
              <w:widowControl w:val="0"/>
              <w:numPr>
                <w:ilvl w:val="0"/>
                <w:numId w:val="33"/>
              </w:numPr>
              <w:spacing w:after="0" w:line="240" w:lineRule="auto"/>
              <w:jc w:val="both"/>
              <w:rPr>
                <w:rFonts w:ascii="Calibri Light" w:hAnsi="Calibri Light" w:cs="Arial"/>
              </w:rPr>
            </w:pPr>
            <w:r w:rsidRPr="006912B1">
              <w:rPr>
                <w:rFonts w:ascii="Calibri Light" w:hAnsi="Calibri Light" w:cs="Arial"/>
              </w:rPr>
              <w:t xml:space="preserve">St. Francis Xavier University, Nova Scotia, Canada: 1990-1994 </w:t>
            </w:r>
          </w:p>
          <w:p w14:paraId="12B56CF3" w14:textId="77777777" w:rsidR="001E4916" w:rsidRPr="006912B1" w:rsidRDefault="001E4916" w:rsidP="00E148F2">
            <w:pPr>
              <w:pStyle w:val="ListBullet"/>
              <w:numPr>
                <w:ilvl w:val="0"/>
                <w:numId w:val="0"/>
              </w:numPr>
              <w:spacing w:after="0" w:line="240" w:lineRule="auto"/>
              <w:ind w:left="360"/>
            </w:pPr>
          </w:p>
          <w:p w14:paraId="55217121" w14:textId="77777777" w:rsidR="001E4916" w:rsidRPr="006912B1" w:rsidRDefault="001E4916">
            <w:pPr>
              <w:spacing w:after="0" w:line="240" w:lineRule="auto"/>
            </w:pPr>
          </w:p>
          <w:p w14:paraId="7EFDEA6F" w14:textId="77777777" w:rsidR="001E4916" w:rsidRPr="006912B1" w:rsidRDefault="00E148F2">
            <w:pPr>
              <w:pStyle w:val="Section"/>
              <w:rPr>
                <w:sz w:val="20"/>
              </w:rPr>
            </w:pPr>
            <w:r w:rsidRPr="006912B1">
              <w:rPr>
                <w:sz w:val="20"/>
              </w:rPr>
              <w:t>PROFESSIONAL AFFILIATION</w:t>
            </w:r>
          </w:p>
          <w:p w14:paraId="6E17904B" w14:textId="02B4606C" w:rsidR="000128EC" w:rsidRPr="006912B1" w:rsidRDefault="000128EC" w:rsidP="0050773A">
            <w:pPr>
              <w:pStyle w:val="ListBullet"/>
              <w:numPr>
                <w:ilvl w:val="0"/>
                <w:numId w:val="33"/>
              </w:numPr>
              <w:rPr>
                <w:rFonts w:ascii="Calibri Light" w:hAnsi="Calibri Light"/>
              </w:rPr>
            </w:pPr>
            <w:r w:rsidRPr="006912B1">
              <w:rPr>
                <w:rFonts w:ascii="Calibri Light" w:hAnsi="Calibri Light"/>
              </w:rPr>
              <w:t>International Affiliate</w:t>
            </w:r>
            <w:r w:rsidR="00E92C40">
              <w:rPr>
                <w:rFonts w:ascii="Calibri Light" w:hAnsi="Calibri Light"/>
              </w:rPr>
              <w:t>,</w:t>
            </w:r>
            <w:r w:rsidRPr="006912B1">
              <w:rPr>
                <w:rFonts w:ascii="Calibri Light" w:hAnsi="Calibri Light"/>
              </w:rPr>
              <w:t xml:space="preserve"> American Psychological Association (APA; Division 12)</w:t>
            </w:r>
          </w:p>
          <w:p w14:paraId="50549756" w14:textId="199F5F0C" w:rsidR="007C328E" w:rsidRPr="006912B1" w:rsidRDefault="00EB2241" w:rsidP="0050773A">
            <w:pPr>
              <w:pStyle w:val="ListBullet"/>
              <w:numPr>
                <w:ilvl w:val="0"/>
                <w:numId w:val="33"/>
              </w:numPr>
            </w:pPr>
            <w:r>
              <w:rPr>
                <w:rFonts w:ascii="Calibri Light" w:hAnsi="Calibri Light" w:cs="Arial"/>
                <w:bCs/>
              </w:rPr>
              <w:t xml:space="preserve">Licensed </w:t>
            </w:r>
            <w:r w:rsidR="008A1B54" w:rsidRPr="006912B1">
              <w:rPr>
                <w:rFonts w:ascii="Calibri Light" w:hAnsi="Calibri Light" w:cs="Arial"/>
                <w:bCs/>
              </w:rPr>
              <w:t>Clinical Psychologist</w:t>
            </w:r>
            <w:r w:rsidR="00E92C40">
              <w:rPr>
                <w:rFonts w:ascii="Calibri Light" w:hAnsi="Calibri Light" w:cs="Arial"/>
                <w:bCs/>
              </w:rPr>
              <w:t xml:space="preserve">, </w:t>
            </w:r>
            <w:r w:rsidR="008A1B54" w:rsidRPr="006912B1">
              <w:rPr>
                <w:rFonts w:ascii="Calibri Light" w:hAnsi="Calibri Light" w:cs="Arial"/>
                <w:bCs/>
              </w:rPr>
              <w:t>Ghana Psychologica</w:t>
            </w:r>
            <w:r w:rsidR="000128EC" w:rsidRPr="006912B1">
              <w:rPr>
                <w:rFonts w:ascii="Calibri Light" w:hAnsi="Calibri Light" w:cs="Arial"/>
                <w:bCs/>
              </w:rPr>
              <w:t>l Council (GPC)</w:t>
            </w:r>
            <w:r w:rsidR="009A61A2">
              <w:rPr>
                <w:rFonts w:ascii="Calibri Light" w:hAnsi="Calibri Light" w:cs="Arial"/>
                <w:bCs/>
              </w:rPr>
              <w:t xml:space="preserve"> License number: GPSY00056-66-14P</w:t>
            </w:r>
          </w:p>
          <w:p w14:paraId="583E9D40" w14:textId="77777777" w:rsidR="007C328E" w:rsidRPr="006912B1" w:rsidRDefault="007C328E" w:rsidP="007C328E">
            <w:pPr>
              <w:pStyle w:val="ListBullet"/>
              <w:numPr>
                <w:ilvl w:val="0"/>
                <w:numId w:val="0"/>
              </w:numPr>
              <w:ind w:left="360" w:hanging="360"/>
              <w:rPr>
                <w:rFonts w:ascii="Calibri Light" w:hAnsi="Calibri Light" w:cs="Arial"/>
                <w:bCs/>
              </w:rPr>
            </w:pPr>
          </w:p>
          <w:p w14:paraId="6EE700D1" w14:textId="743CF016" w:rsidR="007C328E" w:rsidRPr="00BA717B" w:rsidRDefault="00B86422" w:rsidP="007C328E">
            <w:pPr>
              <w:pStyle w:val="BodyTextIndent"/>
              <w:ind w:left="0"/>
              <w:rPr>
                <w:rFonts w:ascii="Calibri Light" w:hAnsi="Calibri Light" w:cs="Arial"/>
                <w:bCs/>
                <w:sz w:val="20"/>
                <w:u w:val="single"/>
              </w:rPr>
            </w:pPr>
            <w:r w:rsidRPr="00BA717B">
              <w:rPr>
                <w:rFonts w:ascii="Calibri Light" w:hAnsi="Calibri Light" w:cs="Arial"/>
                <w:b/>
                <w:bCs/>
                <w:sz w:val="20"/>
                <w:u w:val="single"/>
              </w:rPr>
              <w:t>U</w:t>
            </w:r>
            <w:r w:rsidR="00EE04DF" w:rsidRPr="00BA717B">
              <w:rPr>
                <w:rFonts w:ascii="Calibri Light" w:hAnsi="Calibri Light" w:cs="Arial"/>
                <w:b/>
                <w:bCs/>
                <w:sz w:val="20"/>
                <w:u w:val="single"/>
              </w:rPr>
              <w:t>niversity</w:t>
            </w:r>
            <w:r w:rsidRPr="00BA717B">
              <w:rPr>
                <w:rFonts w:ascii="Calibri Light" w:hAnsi="Calibri Light" w:cs="Arial"/>
                <w:b/>
                <w:bCs/>
                <w:sz w:val="20"/>
                <w:u w:val="single"/>
              </w:rPr>
              <w:t xml:space="preserve"> T</w:t>
            </w:r>
            <w:r w:rsidR="00EE04DF" w:rsidRPr="00BA717B">
              <w:rPr>
                <w:rFonts w:ascii="Calibri Light" w:hAnsi="Calibri Light" w:cs="Arial"/>
                <w:b/>
                <w:bCs/>
                <w:sz w:val="20"/>
                <w:u w:val="single"/>
              </w:rPr>
              <w:t>eaching</w:t>
            </w:r>
            <w:r w:rsidRPr="00BA717B">
              <w:rPr>
                <w:rFonts w:ascii="Calibri Light" w:hAnsi="Calibri Light" w:cs="Arial"/>
                <w:b/>
                <w:bCs/>
                <w:sz w:val="20"/>
                <w:u w:val="single"/>
              </w:rPr>
              <w:t xml:space="preserve"> </w:t>
            </w:r>
            <w:r w:rsidR="00EE04DF" w:rsidRPr="00BA717B">
              <w:rPr>
                <w:rFonts w:ascii="Calibri Light" w:hAnsi="Calibri Light" w:cs="Arial"/>
                <w:b/>
                <w:bCs/>
                <w:sz w:val="20"/>
                <w:u w:val="single"/>
              </w:rPr>
              <w:t>&amp;</w:t>
            </w:r>
            <w:r w:rsidRPr="00BA717B">
              <w:rPr>
                <w:rFonts w:ascii="Calibri Light" w:hAnsi="Calibri Light" w:cs="Arial"/>
                <w:b/>
                <w:bCs/>
                <w:sz w:val="20"/>
                <w:u w:val="single"/>
              </w:rPr>
              <w:t xml:space="preserve"> </w:t>
            </w:r>
            <w:r w:rsidR="001C1DCF" w:rsidRPr="00BA717B">
              <w:rPr>
                <w:rFonts w:ascii="Calibri Light" w:hAnsi="Calibri Light" w:cs="Arial"/>
                <w:b/>
                <w:bCs/>
                <w:sz w:val="20"/>
                <w:u w:val="single"/>
              </w:rPr>
              <w:t>A</w:t>
            </w:r>
            <w:r w:rsidR="00EE04DF" w:rsidRPr="00BA717B">
              <w:rPr>
                <w:rFonts w:ascii="Calibri Light" w:hAnsi="Calibri Light" w:cs="Arial"/>
                <w:b/>
                <w:bCs/>
                <w:sz w:val="20"/>
                <w:u w:val="single"/>
              </w:rPr>
              <w:t>ppointments</w:t>
            </w:r>
          </w:p>
          <w:p w14:paraId="1A63E8A5" w14:textId="5BAC96F0" w:rsidR="00B86422" w:rsidRPr="006912B1" w:rsidRDefault="00B86422">
            <w:pPr>
              <w:pStyle w:val="ListBullet"/>
              <w:numPr>
                <w:ilvl w:val="0"/>
                <w:numId w:val="0"/>
              </w:numPr>
              <w:spacing w:after="0" w:line="240" w:lineRule="auto"/>
              <w:rPr>
                <w:rFonts w:ascii="Calibri Light" w:hAnsi="Calibri Light"/>
              </w:rPr>
            </w:pPr>
            <w:r w:rsidRPr="006912B1">
              <w:rPr>
                <w:rFonts w:ascii="Calibri Light" w:hAnsi="Calibri Light"/>
              </w:rPr>
              <w:t>Lecturer (2003-2008)</w:t>
            </w:r>
          </w:p>
          <w:p w14:paraId="05E0C741" w14:textId="072769C8" w:rsidR="00E74D26" w:rsidRDefault="00B86422">
            <w:pPr>
              <w:pStyle w:val="ListBullet"/>
              <w:numPr>
                <w:ilvl w:val="0"/>
                <w:numId w:val="0"/>
              </w:numPr>
              <w:spacing w:after="0" w:line="240" w:lineRule="auto"/>
              <w:rPr>
                <w:rFonts w:ascii="Calibri Light" w:hAnsi="Calibri Light"/>
              </w:rPr>
            </w:pPr>
            <w:r w:rsidRPr="006912B1">
              <w:rPr>
                <w:rFonts w:ascii="Calibri Light" w:hAnsi="Calibri Light"/>
              </w:rPr>
              <w:t>Senior Lecturer (2009-</w:t>
            </w:r>
            <w:r w:rsidR="001C1DCF">
              <w:rPr>
                <w:rFonts w:ascii="Calibri Light" w:hAnsi="Calibri Light"/>
              </w:rPr>
              <w:t>2017</w:t>
            </w:r>
            <w:r w:rsidRPr="006912B1">
              <w:rPr>
                <w:rFonts w:ascii="Calibri Light" w:hAnsi="Calibri Light"/>
              </w:rPr>
              <w:t>)</w:t>
            </w:r>
          </w:p>
          <w:p w14:paraId="0E11C30D" w14:textId="47230A3D" w:rsidR="001C1DCF" w:rsidRDefault="001C1DCF">
            <w:pPr>
              <w:pStyle w:val="ListBullet"/>
              <w:numPr>
                <w:ilvl w:val="0"/>
                <w:numId w:val="0"/>
              </w:numPr>
              <w:spacing w:after="0" w:line="240" w:lineRule="auto"/>
              <w:rPr>
                <w:rFonts w:ascii="Calibri Light" w:hAnsi="Calibri Light"/>
              </w:rPr>
            </w:pPr>
            <w:r>
              <w:rPr>
                <w:rFonts w:ascii="Calibri Light" w:hAnsi="Calibri Light"/>
              </w:rPr>
              <w:t>Associate Professor (2018 -</w:t>
            </w:r>
            <w:r w:rsidR="00290698">
              <w:rPr>
                <w:rFonts w:ascii="Calibri Light" w:hAnsi="Calibri Light"/>
              </w:rPr>
              <w:t xml:space="preserve"> Present</w:t>
            </w:r>
            <w:r>
              <w:rPr>
                <w:rFonts w:ascii="Calibri Light" w:hAnsi="Calibri Light"/>
              </w:rPr>
              <w:t xml:space="preserve"> )</w:t>
            </w:r>
          </w:p>
          <w:p w14:paraId="1B48BCC4" w14:textId="3E91E931" w:rsidR="00E74D26" w:rsidRPr="006912B1" w:rsidRDefault="001C1DCF">
            <w:pPr>
              <w:pStyle w:val="ListBullet"/>
              <w:numPr>
                <w:ilvl w:val="0"/>
                <w:numId w:val="0"/>
              </w:numPr>
              <w:spacing w:after="0" w:line="240" w:lineRule="auto"/>
              <w:rPr>
                <w:rFonts w:ascii="Calibri Light" w:hAnsi="Calibri Light"/>
              </w:rPr>
            </w:pPr>
            <w:r>
              <w:rPr>
                <w:rFonts w:ascii="Calibri Light" w:hAnsi="Calibri Light"/>
              </w:rPr>
              <w:t>Graduate and Undergraduate Teaching in Psychology; Dept. of Behavioural Sciences, KNUST</w:t>
            </w:r>
          </w:p>
          <w:p w14:paraId="507E6EDD" w14:textId="295F5895" w:rsidR="00B86422" w:rsidRDefault="001C1DCF">
            <w:pPr>
              <w:pStyle w:val="ListBullet"/>
              <w:numPr>
                <w:ilvl w:val="0"/>
                <w:numId w:val="0"/>
              </w:numPr>
              <w:spacing w:after="0" w:line="240" w:lineRule="auto"/>
              <w:rPr>
                <w:rFonts w:ascii="Calibri Light" w:hAnsi="Calibri Light"/>
              </w:rPr>
            </w:pPr>
            <w:r>
              <w:rPr>
                <w:rFonts w:ascii="Calibri Light" w:hAnsi="Calibri Light"/>
              </w:rPr>
              <w:t>Head, Department of Behavioural Sciences; KNUST (</w:t>
            </w:r>
            <w:r w:rsidR="00B924D5">
              <w:rPr>
                <w:rFonts w:ascii="Calibri Light" w:hAnsi="Calibri Light"/>
              </w:rPr>
              <w:t xml:space="preserve"> Aug., </w:t>
            </w:r>
            <w:r>
              <w:rPr>
                <w:rFonts w:ascii="Calibri Light" w:hAnsi="Calibri Light"/>
              </w:rPr>
              <w:t>2020 – Present)</w:t>
            </w:r>
          </w:p>
          <w:p w14:paraId="35E8FEDF" w14:textId="0DEBCF7B" w:rsidR="00B924D5" w:rsidRDefault="00B924D5">
            <w:pPr>
              <w:pStyle w:val="ListBullet"/>
              <w:numPr>
                <w:ilvl w:val="0"/>
                <w:numId w:val="0"/>
              </w:numPr>
              <w:spacing w:after="0" w:line="240" w:lineRule="auto"/>
              <w:rPr>
                <w:rFonts w:ascii="Calibri Light" w:hAnsi="Calibri Light"/>
              </w:rPr>
            </w:pPr>
            <w:r>
              <w:rPr>
                <w:rFonts w:ascii="Calibri Light" w:hAnsi="Calibri Light"/>
              </w:rPr>
              <w:lastRenderedPageBreak/>
              <w:t xml:space="preserve">Council Member, Ensign College of Public Health, </w:t>
            </w:r>
            <w:proofErr w:type="spellStart"/>
            <w:r>
              <w:rPr>
                <w:rFonts w:ascii="Calibri Light" w:hAnsi="Calibri Light"/>
              </w:rPr>
              <w:t>Kpong</w:t>
            </w:r>
            <w:proofErr w:type="spellEnd"/>
            <w:r>
              <w:rPr>
                <w:rFonts w:ascii="Calibri Light" w:hAnsi="Calibri Light"/>
              </w:rPr>
              <w:t>, an affiliate of KNUST (Oct., 2020 – Present)</w:t>
            </w:r>
          </w:p>
          <w:p w14:paraId="2A8361AD" w14:textId="60DBFD1A" w:rsidR="00B924D5" w:rsidRDefault="00B924D5">
            <w:pPr>
              <w:pStyle w:val="ListBullet"/>
              <w:numPr>
                <w:ilvl w:val="0"/>
                <w:numId w:val="0"/>
              </w:numPr>
              <w:spacing w:after="0" w:line="240" w:lineRule="auto"/>
              <w:rPr>
                <w:rFonts w:ascii="Calibri Light" w:hAnsi="Calibri Light"/>
              </w:rPr>
            </w:pPr>
            <w:r>
              <w:rPr>
                <w:rFonts w:ascii="Calibri Light" w:hAnsi="Calibri Light"/>
              </w:rPr>
              <w:t>Chairperson, College Procurement Committee (</w:t>
            </w:r>
            <w:r w:rsidR="008D78AD">
              <w:rPr>
                <w:rFonts w:ascii="Calibri Light" w:hAnsi="Calibri Light"/>
              </w:rPr>
              <w:t>Sept</w:t>
            </w:r>
            <w:r>
              <w:rPr>
                <w:rFonts w:ascii="Calibri Light" w:hAnsi="Calibri Light"/>
              </w:rPr>
              <w:t>., 2020 – Present)</w:t>
            </w:r>
          </w:p>
          <w:p w14:paraId="04E73E4B" w14:textId="78B49B30" w:rsidR="00B924D5" w:rsidRDefault="00B924D5">
            <w:pPr>
              <w:pStyle w:val="ListBullet"/>
              <w:numPr>
                <w:ilvl w:val="0"/>
                <w:numId w:val="0"/>
              </w:numPr>
              <w:spacing w:after="0" w:line="240" w:lineRule="auto"/>
              <w:rPr>
                <w:rFonts w:ascii="Calibri Light" w:hAnsi="Calibri Light"/>
              </w:rPr>
            </w:pPr>
            <w:r>
              <w:rPr>
                <w:rFonts w:ascii="Calibri Light" w:hAnsi="Calibri Light"/>
              </w:rPr>
              <w:t>Chairperson, Students Counselling Committee, School of Medicine and Dentistry (Sept., 2020 – Present)</w:t>
            </w:r>
          </w:p>
          <w:p w14:paraId="43B26C09" w14:textId="50DA4C73" w:rsidR="00B924D5" w:rsidRDefault="00B924D5">
            <w:pPr>
              <w:pStyle w:val="ListBullet"/>
              <w:numPr>
                <w:ilvl w:val="0"/>
                <w:numId w:val="0"/>
              </w:numPr>
              <w:spacing w:after="0" w:line="240" w:lineRule="auto"/>
              <w:rPr>
                <w:rFonts w:ascii="Calibri Light" w:hAnsi="Calibri Light"/>
              </w:rPr>
            </w:pPr>
            <w:r>
              <w:rPr>
                <w:rFonts w:ascii="Calibri Light" w:hAnsi="Calibri Light"/>
              </w:rPr>
              <w:t>Chairperson, Students Mentoring Committee, School of Medicine and Dentistry (Sept., 2020 – Present)</w:t>
            </w:r>
          </w:p>
          <w:p w14:paraId="4BF5B389" w14:textId="49D61B7A" w:rsidR="001C1DCF" w:rsidRDefault="001C1DCF">
            <w:pPr>
              <w:pStyle w:val="ListBullet"/>
              <w:numPr>
                <w:ilvl w:val="0"/>
                <w:numId w:val="0"/>
              </w:numPr>
              <w:spacing w:after="0" w:line="240" w:lineRule="auto"/>
              <w:rPr>
                <w:rFonts w:ascii="Calibri Light" w:hAnsi="Calibri Light"/>
              </w:rPr>
            </w:pPr>
            <w:r>
              <w:rPr>
                <w:rFonts w:ascii="Calibri Light" w:hAnsi="Calibri Light"/>
              </w:rPr>
              <w:t>Vice Dean of Students for the KNUST (July, 2012 – Aug., 2016)</w:t>
            </w:r>
          </w:p>
          <w:p w14:paraId="32B4E27D" w14:textId="5120AA95" w:rsidR="001C1DCF" w:rsidRDefault="001C1DCF">
            <w:pPr>
              <w:pStyle w:val="ListBullet"/>
              <w:numPr>
                <w:ilvl w:val="0"/>
                <w:numId w:val="0"/>
              </w:numPr>
              <w:spacing w:after="0" w:line="240" w:lineRule="auto"/>
              <w:rPr>
                <w:rFonts w:ascii="Calibri Light" w:hAnsi="Calibri Light"/>
              </w:rPr>
            </w:pPr>
            <w:r>
              <w:rPr>
                <w:rFonts w:ascii="Calibri Light" w:hAnsi="Calibri Light"/>
              </w:rPr>
              <w:t>Founding Head, KNUST Counselling Centre (KCC); (Aug., 2016 – July, 2020)</w:t>
            </w:r>
          </w:p>
          <w:p w14:paraId="6D3CE866" w14:textId="2683685B" w:rsidR="00BE0678" w:rsidRDefault="00BE0678">
            <w:pPr>
              <w:pStyle w:val="ListBullet"/>
              <w:numPr>
                <w:ilvl w:val="0"/>
                <w:numId w:val="0"/>
              </w:numPr>
              <w:spacing w:after="0" w:line="240" w:lineRule="auto"/>
              <w:rPr>
                <w:rFonts w:ascii="Calibri Light" w:hAnsi="Calibri Light"/>
              </w:rPr>
            </w:pPr>
            <w:r>
              <w:rPr>
                <w:rFonts w:ascii="Calibri Light" w:hAnsi="Calibri Light"/>
              </w:rPr>
              <w:t>Coordinator, SMS Tutorial Program, KNUST (2010-2011)</w:t>
            </w:r>
          </w:p>
          <w:p w14:paraId="1B374256" w14:textId="77777777" w:rsidR="001C1DCF" w:rsidRDefault="001C1DCF">
            <w:pPr>
              <w:pStyle w:val="ListBullet"/>
              <w:numPr>
                <w:ilvl w:val="0"/>
                <w:numId w:val="0"/>
              </w:numPr>
              <w:spacing w:after="0" w:line="240" w:lineRule="auto"/>
              <w:rPr>
                <w:rFonts w:ascii="Calibri Light" w:hAnsi="Calibri Light"/>
              </w:rPr>
            </w:pPr>
          </w:p>
          <w:p w14:paraId="441F5E2D" w14:textId="77777777" w:rsidR="00B924D5" w:rsidRDefault="00B924D5">
            <w:pPr>
              <w:pStyle w:val="ListBullet"/>
              <w:numPr>
                <w:ilvl w:val="0"/>
                <w:numId w:val="0"/>
              </w:numPr>
              <w:spacing w:after="0" w:line="240" w:lineRule="auto"/>
              <w:rPr>
                <w:rFonts w:ascii="Calibri Light" w:hAnsi="Calibri Light"/>
                <w:b/>
              </w:rPr>
            </w:pPr>
          </w:p>
          <w:p w14:paraId="7D35412B" w14:textId="4951A890" w:rsidR="00DF02D5" w:rsidRPr="00DF02D5" w:rsidRDefault="00B924D5" w:rsidP="00DF02D5">
            <w:pPr>
              <w:pStyle w:val="ListBullet"/>
              <w:numPr>
                <w:ilvl w:val="0"/>
                <w:numId w:val="0"/>
              </w:numPr>
              <w:spacing w:after="0" w:line="240" w:lineRule="auto"/>
              <w:rPr>
                <w:rFonts w:ascii="Calibri Light" w:hAnsi="Calibri Light"/>
                <w:b/>
              </w:rPr>
            </w:pPr>
            <w:r w:rsidRPr="00BA717B">
              <w:rPr>
                <w:rFonts w:ascii="Calibri Light" w:hAnsi="Calibri Light"/>
                <w:b/>
                <w:u w:val="single"/>
              </w:rPr>
              <w:t>R</w:t>
            </w:r>
            <w:r w:rsidR="00EE04DF" w:rsidRPr="00BA717B">
              <w:rPr>
                <w:rFonts w:ascii="Calibri Light" w:hAnsi="Calibri Light"/>
                <w:b/>
                <w:u w:val="single"/>
              </w:rPr>
              <w:t>esearch</w:t>
            </w:r>
            <w:r w:rsidRPr="00BA717B">
              <w:rPr>
                <w:rFonts w:ascii="Calibri Light" w:hAnsi="Calibri Light"/>
                <w:b/>
                <w:u w:val="single"/>
              </w:rPr>
              <w:t xml:space="preserve"> E</w:t>
            </w:r>
            <w:r w:rsidR="00EE04DF" w:rsidRPr="00BA717B">
              <w:rPr>
                <w:rFonts w:ascii="Calibri Light" w:hAnsi="Calibri Light"/>
                <w:b/>
                <w:u w:val="single"/>
              </w:rPr>
              <w:t>xperience</w:t>
            </w:r>
            <w:r w:rsidR="00EE04DF">
              <w:rPr>
                <w:rFonts w:ascii="Calibri Light" w:hAnsi="Calibri Light"/>
                <w:b/>
              </w:rPr>
              <w:t>:</w:t>
            </w:r>
          </w:p>
          <w:p w14:paraId="069EEC62" w14:textId="36C69A12" w:rsidR="00B924D5" w:rsidRDefault="00DF02D5" w:rsidP="0050773A">
            <w:pPr>
              <w:pStyle w:val="ListBullet"/>
              <w:numPr>
                <w:ilvl w:val="0"/>
                <w:numId w:val="33"/>
              </w:numPr>
              <w:spacing w:after="0" w:line="240" w:lineRule="auto"/>
              <w:rPr>
                <w:rFonts w:ascii="Calibri Light" w:hAnsi="Calibri Light"/>
              </w:rPr>
            </w:pPr>
            <w:r>
              <w:rPr>
                <w:rFonts w:ascii="Calibri Light" w:hAnsi="Calibri Light"/>
              </w:rPr>
              <w:t>Head &amp; Convener, Research Committee, Centre for Disability and Rehabilitation Studies (CEDRES), SMD, KNUST (2010-2011)</w:t>
            </w:r>
          </w:p>
          <w:p w14:paraId="7C116E31" w14:textId="22E35F3F" w:rsidR="00267FB6" w:rsidRDefault="00267FB6" w:rsidP="0050773A">
            <w:pPr>
              <w:pStyle w:val="ListBullet"/>
              <w:numPr>
                <w:ilvl w:val="0"/>
                <w:numId w:val="33"/>
              </w:numPr>
              <w:spacing w:after="0" w:line="240" w:lineRule="auto"/>
              <w:rPr>
                <w:rFonts w:ascii="Calibri Light" w:hAnsi="Calibri Light"/>
              </w:rPr>
            </w:pPr>
            <w:r>
              <w:rPr>
                <w:rFonts w:ascii="Calibri Light" w:hAnsi="Calibri Light"/>
              </w:rPr>
              <w:t>Doctoral Dissertation, ‘</w:t>
            </w:r>
            <w:r w:rsidR="009F3F49" w:rsidRPr="009F3F49">
              <w:rPr>
                <w:rFonts w:ascii="Calibri Light" w:hAnsi="Calibri Light"/>
                <w:i/>
              </w:rPr>
              <w:t>Culture, Control and Age: Implications for Coping and Wellbeing’</w:t>
            </w:r>
            <w:r w:rsidR="009F3F49">
              <w:rPr>
                <w:rFonts w:ascii="Calibri Light" w:hAnsi="Calibri Light"/>
              </w:rPr>
              <w:t>, Florida State University (2003)</w:t>
            </w:r>
          </w:p>
          <w:p w14:paraId="56046D35" w14:textId="5627344F" w:rsidR="004501B0" w:rsidRDefault="004501B0" w:rsidP="0050773A">
            <w:pPr>
              <w:pStyle w:val="ListBullet"/>
              <w:numPr>
                <w:ilvl w:val="0"/>
                <w:numId w:val="33"/>
              </w:numPr>
              <w:spacing w:after="0" w:line="240" w:lineRule="auto"/>
              <w:rPr>
                <w:rFonts w:ascii="Calibri Light" w:hAnsi="Calibri Light"/>
              </w:rPr>
            </w:pPr>
            <w:r>
              <w:rPr>
                <w:rFonts w:ascii="Calibri Light" w:hAnsi="Calibri Light"/>
              </w:rPr>
              <w:t>Graduate Teaching &amp; Research Assistant (full time), Dept. of Psychology, Florida State University (1997-2002)</w:t>
            </w:r>
          </w:p>
          <w:p w14:paraId="390E9A9C" w14:textId="1B9CE530" w:rsidR="00E526FA" w:rsidRDefault="00E526FA" w:rsidP="0050773A">
            <w:pPr>
              <w:pStyle w:val="ListBullet"/>
              <w:numPr>
                <w:ilvl w:val="0"/>
                <w:numId w:val="33"/>
              </w:numPr>
              <w:spacing w:after="0" w:line="240" w:lineRule="auto"/>
              <w:rPr>
                <w:rFonts w:ascii="Calibri Light" w:hAnsi="Calibri Light"/>
              </w:rPr>
            </w:pPr>
            <w:r>
              <w:rPr>
                <w:rFonts w:ascii="Calibri Light" w:hAnsi="Calibri Light"/>
              </w:rPr>
              <w:t xml:space="preserve">Masters Thesis </w:t>
            </w:r>
            <w:r w:rsidR="00AA2002">
              <w:rPr>
                <w:rFonts w:ascii="Calibri Light" w:hAnsi="Calibri Light"/>
              </w:rPr>
              <w:t>Research, ‘</w:t>
            </w:r>
            <w:r w:rsidR="00AA2002" w:rsidRPr="00AA2002">
              <w:rPr>
                <w:rFonts w:ascii="Calibri Light" w:hAnsi="Calibri Light"/>
                <w:i/>
              </w:rPr>
              <w:t xml:space="preserve">African self-consciousness scale and White’s method of assessing racial identity using the TCB projective technique: A </w:t>
            </w:r>
            <w:proofErr w:type="spellStart"/>
            <w:r w:rsidR="00AA2002" w:rsidRPr="00AA2002">
              <w:rPr>
                <w:rFonts w:ascii="Calibri Light" w:hAnsi="Calibri Light"/>
                <w:i/>
              </w:rPr>
              <w:t>validational</w:t>
            </w:r>
            <w:proofErr w:type="spellEnd"/>
            <w:r w:rsidR="00AA2002" w:rsidRPr="00AA2002">
              <w:rPr>
                <w:rFonts w:ascii="Calibri Light" w:hAnsi="Calibri Light"/>
                <w:i/>
              </w:rPr>
              <w:t xml:space="preserve"> study’</w:t>
            </w:r>
            <w:r w:rsidR="00AA2002">
              <w:rPr>
                <w:rFonts w:ascii="Calibri Light" w:hAnsi="Calibri Light"/>
              </w:rPr>
              <w:t>, Florida A&amp;M Univ. (1996)</w:t>
            </w:r>
          </w:p>
          <w:p w14:paraId="101E84F5" w14:textId="3A42EFA7" w:rsidR="00DF02D5" w:rsidRDefault="00DF02D5" w:rsidP="0050773A">
            <w:pPr>
              <w:pStyle w:val="ListBullet"/>
              <w:numPr>
                <w:ilvl w:val="0"/>
                <w:numId w:val="33"/>
              </w:numPr>
              <w:spacing w:after="0" w:line="240" w:lineRule="auto"/>
              <w:rPr>
                <w:rFonts w:ascii="Calibri Light" w:hAnsi="Calibri Light"/>
              </w:rPr>
            </w:pPr>
            <w:r>
              <w:rPr>
                <w:rFonts w:ascii="Calibri Light" w:hAnsi="Calibri Light"/>
              </w:rPr>
              <w:t>Graduate Research Assistant (full time), Dept. of Psychology, Florida A &amp;M University, Tallahassee, Florida (</w:t>
            </w:r>
            <w:r w:rsidR="004501B0">
              <w:rPr>
                <w:rFonts w:ascii="Calibri Light" w:hAnsi="Calibri Light"/>
              </w:rPr>
              <w:t>1994-1996)</w:t>
            </w:r>
          </w:p>
          <w:p w14:paraId="0A17E4D4" w14:textId="0D337A92" w:rsidR="004501B0" w:rsidRDefault="004501B0" w:rsidP="0050773A">
            <w:pPr>
              <w:pStyle w:val="ListBullet"/>
              <w:numPr>
                <w:ilvl w:val="0"/>
                <w:numId w:val="33"/>
              </w:numPr>
              <w:spacing w:after="0" w:line="240" w:lineRule="auto"/>
              <w:rPr>
                <w:rFonts w:ascii="Calibri Light" w:hAnsi="Calibri Light"/>
              </w:rPr>
            </w:pPr>
            <w:r>
              <w:rPr>
                <w:rFonts w:ascii="Calibri Light" w:hAnsi="Calibri Light"/>
              </w:rPr>
              <w:t>Graduate Research Assistant, Florida A&amp;M University Planning and Analysis Dept. (May-July, 1995)</w:t>
            </w:r>
          </w:p>
          <w:p w14:paraId="34F0A80B" w14:textId="5ACD1E7F" w:rsidR="004501B0" w:rsidRDefault="004501B0" w:rsidP="0050773A">
            <w:pPr>
              <w:pStyle w:val="ListBullet"/>
              <w:numPr>
                <w:ilvl w:val="0"/>
                <w:numId w:val="33"/>
              </w:numPr>
              <w:spacing w:after="0" w:line="240" w:lineRule="auto"/>
              <w:rPr>
                <w:rFonts w:ascii="Calibri Light" w:hAnsi="Calibri Light"/>
              </w:rPr>
            </w:pPr>
            <w:r>
              <w:rPr>
                <w:rFonts w:ascii="Calibri Light" w:hAnsi="Calibri Light"/>
              </w:rPr>
              <w:t>Graduate Research Assistant (intern), Florida State University &amp; University of South Florida Mental Health Institute (USFMHI) Joint Research Internship (May-July, 1995)</w:t>
            </w:r>
          </w:p>
          <w:p w14:paraId="118237F9" w14:textId="79FEC597" w:rsidR="004501B0" w:rsidRDefault="004501B0" w:rsidP="0050773A">
            <w:pPr>
              <w:pStyle w:val="ListBullet"/>
              <w:numPr>
                <w:ilvl w:val="0"/>
                <w:numId w:val="33"/>
              </w:numPr>
              <w:spacing w:after="0" w:line="240" w:lineRule="auto"/>
              <w:rPr>
                <w:rFonts w:ascii="Calibri Light" w:hAnsi="Calibri Light"/>
              </w:rPr>
            </w:pPr>
            <w:r>
              <w:rPr>
                <w:rFonts w:ascii="Calibri Light" w:hAnsi="Calibri Light"/>
              </w:rPr>
              <w:t>Undergraduate Research Assistant, Dept. of Psychology, St. Francis Xavier University, Nova Scotia, Canada (June-Aug. 1993)</w:t>
            </w:r>
          </w:p>
          <w:p w14:paraId="3DEF1A88" w14:textId="54EAFE36" w:rsidR="004501B0" w:rsidRPr="00DF02D5" w:rsidRDefault="004501B0" w:rsidP="0050773A">
            <w:pPr>
              <w:pStyle w:val="ListBullet"/>
              <w:numPr>
                <w:ilvl w:val="0"/>
                <w:numId w:val="33"/>
              </w:numPr>
              <w:spacing w:after="0" w:line="240" w:lineRule="auto"/>
              <w:rPr>
                <w:rFonts w:ascii="Calibri Light" w:hAnsi="Calibri Light"/>
              </w:rPr>
            </w:pPr>
            <w:r>
              <w:rPr>
                <w:rFonts w:ascii="Calibri Light" w:hAnsi="Calibri Light"/>
              </w:rPr>
              <w:t xml:space="preserve">Undergraduate </w:t>
            </w:r>
            <w:proofErr w:type="spellStart"/>
            <w:r>
              <w:rPr>
                <w:rFonts w:ascii="Calibri Light" w:hAnsi="Calibri Light"/>
              </w:rPr>
              <w:t>Honours</w:t>
            </w:r>
            <w:proofErr w:type="spellEnd"/>
            <w:r>
              <w:rPr>
                <w:rFonts w:ascii="Calibri Light" w:hAnsi="Calibri Light"/>
              </w:rPr>
              <w:t xml:space="preserve"> Thesis Research</w:t>
            </w:r>
            <w:r w:rsidR="009F3F49">
              <w:rPr>
                <w:rFonts w:ascii="Calibri Light" w:hAnsi="Calibri Light"/>
              </w:rPr>
              <w:t>, ‘</w:t>
            </w:r>
            <w:r w:rsidR="00E526FA" w:rsidRPr="00E526FA">
              <w:rPr>
                <w:rFonts w:ascii="Calibri Light" w:hAnsi="Calibri Light"/>
                <w:i/>
              </w:rPr>
              <w:t>Anxiety, Depression, Flexibility and Gastric</w:t>
            </w:r>
            <w:r w:rsidR="00E526FA">
              <w:rPr>
                <w:rFonts w:ascii="Calibri Light" w:hAnsi="Calibri Light"/>
              </w:rPr>
              <w:t xml:space="preserve"> </w:t>
            </w:r>
            <w:r w:rsidR="00E526FA" w:rsidRPr="00E526FA">
              <w:rPr>
                <w:rFonts w:ascii="Calibri Light" w:hAnsi="Calibri Light"/>
                <w:i/>
              </w:rPr>
              <w:t>Symptoms</w:t>
            </w:r>
            <w:r w:rsidR="00E526FA">
              <w:rPr>
                <w:rFonts w:ascii="Calibri Light" w:hAnsi="Calibri Light"/>
              </w:rPr>
              <w:t>’, Dept. of Psychology, STFX, Canada</w:t>
            </w:r>
            <w:r>
              <w:rPr>
                <w:rFonts w:ascii="Calibri Light" w:hAnsi="Calibri Light"/>
              </w:rPr>
              <w:t xml:space="preserve"> </w:t>
            </w:r>
          </w:p>
          <w:p w14:paraId="205BEC91" w14:textId="77777777" w:rsidR="00B924D5" w:rsidRDefault="00B924D5">
            <w:pPr>
              <w:pStyle w:val="ListBullet"/>
              <w:numPr>
                <w:ilvl w:val="0"/>
                <w:numId w:val="0"/>
              </w:numPr>
              <w:spacing w:after="0" w:line="240" w:lineRule="auto"/>
              <w:rPr>
                <w:rFonts w:ascii="Calibri Light" w:hAnsi="Calibri Light"/>
                <w:b/>
              </w:rPr>
            </w:pPr>
          </w:p>
          <w:p w14:paraId="714A528C" w14:textId="2B983155" w:rsidR="00B924D5" w:rsidRPr="00572D75" w:rsidRDefault="004A2E43">
            <w:pPr>
              <w:pStyle w:val="ListBullet"/>
              <w:numPr>
                <w:ilvl w:val="0"/>
                <w:numId w:val="0"/>
              </w:numPr>
              <w:spacing w:after="0" w:line="240" w:lineRule="auto"/>
              <w:rPr>
                <w:rFonts w:ascii="Calibri Light" w:hAnsi="Calibri Light"/>
                <w:b/>
              </w:rPr>
            </w:pPr>
            <w:r w:rsidRPr="00572D75">
              <w:rPr>
                <w:rFonts w:ascii="Calibri Light" w:hAnsi="Calibri Light"/>
                <w:b/>
                <w:u w:val="single"/>
              </w:rPr>
              <w:t>I</w:t>
            </w:r>
            <w:r w:rsidR="00EE04DF" w:rsidRPr="00572D75">
              <w:rPr>
                <w:rFonts w:ascii="Calibri Light" w:hAnsi="Calibri Light"/>
                <w:b/>
                <w:u w:val="single"/>
              </w:rPr>
              <w:t>nterests and Competencies</w:t>
            </w:r>
            <w:r w:rsidRPr="00572D75">
              <w:rPr>
                <w:rFonts w:ascii="Calibri Light" w:hAnsi="Calibri Light"/>
                <w:b/>
              </w:rPr>
              <w:t>:</w:t>
            </w:r>
          </w:p>
          <w:p w14:paraId="424C41EB" w14:textId="6B805A4E" w:rsidR="00BA717B" w:rsidRPr="00572D75" w:rsidRDefault="00BA717B" w:rsidP="0050773A">
            <w:pPr>
              <w:pStyle w:val="ListParagraph"/>
              <w:numPr>
                <w:ilvl w:val="0"/>
                <w:numId w:val="33"/>
              </w:numPr>
              <w:jc w:val="both"/>
              <w:rPr>
                <w:rFonts w:ascii="Calibri Light" w:hAnsi="Calibri Light" w:cs="Arial"/>
                <w:bCs/>
                <w:sz w:val="20"/>
                <w:szCs w:val="20"/>
              </w:rPr>
            </w:pPr>
            <w:r w:rsidRPr="00572D75">
              <w:rPr>
                <w:rFonts w:ascii="Calibri Light" w:hAnsi="Calibri Light" w:cs="Arial"/>
                <w:bCs/>
                <w:sz w:val="20"/>
                <w:szCs w:val="20"/>
              </w:rPr>
              <w:t>Academic interests: Clinical Psychology, Health Psychology, Community Psychology</w:t>
            </w:r>
          </w:p>
          <w:p w14:paraId="361544B8" w14:textId="2F3CCE96" w:rsidR="00BA717B" w:rsidRPr="00572D75" w:rsidRDefault="00BA717B" w:rsidP="0050773A">
            <w:pPr>
              <w:pStyle w:val="ListParagraph"/>
              <w:numPr>
                <w:ilvl w:val="0"/>
                <w:numId w:val="33"/>
              </w:numPr>
              <w:jc w:val="both"/>
              <w:rPr>
                <w:rFonts w:ascii="Calibri Light" w:hAnsi="Calibri Light" w:cs="Arial"/>
                <w:bCs/>
                <w:sz w:val="20"/>
                <w:szCs w:val="20"/>
              </w:rPr>
            </w:pPr>
            <w:r w:rsidRPr="00572D75">
              <w:rPr>
                <w:rFonts w:ascii="Calibri Light" w:hAnsi="Calibri Light" w:cs="Arial"/>
                <w:bCs/>
                <w:sz w:val="20"/>
                <w:szCs w:val="20"/>
              </w:rPr>
              <w:t xml:space="preserve">Research interests: </w:t>
            </w:r>
            <w:r w:rsidR="00AA4D15">
              <w:rPr>
                <w:rFonts w:ascii="Calibri Light" w:hAnsi="Calibri Light" w:cs="Arial"/>
                <w:bCs/>
                <w:sz w:val="20"/>
                <w:szCs w:val="20"/>
              </w:rPr>
              <w:t>Self-e</w:t>
            </w:r>
            <w:r w:rsidRPr="00572D75">
              <w:rPr>
                <w:rFonts w:ascii="Calibri Light" w:hAnsi="Calibri Light" w:cs="Arial"/>
                <w:bCs/>
                <w:sz w:val="20"/>
                <w:szCs w:val="20"/>
              </w:rPr>
              <w:t>fficacy and control perceptions; subjective wellbeing, culture, disability and aging.</w:t>
            </w:r>
          </w:p>
          <w:p w14:paraId="2A5C359C" w14:textId="1EA807ED" w:rsidR="002B46EA" w:rsidRPr="00572D75" w:rsidRDefault="00BA717B" w:rsidP="0050773A">
            <w:pPr>
              <w:pStyle w:val="ListParagraph"/>
              <w:numPr>
                <w:ilvl w:val="0"/>
                <w:numId w:val="33"/>
              </w:numPr>
              <w:jc w:val="both"/>
              <w:rPr>
                <w:rFonts w:ascii="Calibri Light" w:hAnsi="Calibri Light" w:cs="Arial"/>
                <w:bCs/>
                <w:sz w:val="20"/>
                <w:szCs w:val="20"/>
              </w:rPr>
            </w:pPr>
            <w:r w:rsidRPr="00572D75">
              <w:rPr>
                <w:rFonts w:ascii="Calibri Light" w:hAnsi="Calibri Light" w:cs="Arial"/>
                <w:bCs/>
                <w:sz w:val="20"/>
                <w:szCs w:val="20"/>
              </w:rPr>
              <w:t xml:space="preserve">Clinical </w:t>
            </w:r>
            <w:r w:rsidR="001721EC" w:rsidRPr="00572D75">
              <w:rPr>
                <w:rFonts w:ascii="Calibri Light" w:hAnsi="Calibri Light" w:cs="Arial"/>
                <w:bCs/>
                <w:sz w:val="20"/>
                <w:szCs w:val="20"/>
              </w:rPr>
              <w:t>competency</w:t>
            </w:r>
            <w:r w:rsidRPr="00572D75">
              <w:rPr>
                <w:rFonts w:ascii="Calibri Light" w:hAnsi="Calibri Light" w:cs="Arial"/>
                <w:bCs/>
                <w:sz w:val="20"/>
                <w:szCs w:val="20"/>
              </w:rPr>
              <w:t xml:space="preserve">: </w:t>
            </w:r>
            <w:r w:rsidR="002B46EA" w:rsidRPr="00572D75">
              <w:rPr>
                <w:rFonts w:ascii="Calibri Light" w:hAnsi="Calibri Light" w:cs="Arial"/>
                <w:bCs/>
                <w:sz w:val="20"/>
                <w:szCs w:val="20"/>
              </w:rPr>
              <w:t>Clinical supervision, a</w:t>
            </w:r>
            <w:r w:rsidRPr="00572D75">
              <w:rPr>
                <w:rFonts w:ascii="Calibri Light" w:hAnsi="Calibri Light" w:cs="Arial"/>
                <w:bCs/>
                <w:sz w:val="20"/>
                <w:szCs w:val="20"/>
              </w:rPr>
              <w:t>dolescent</w:t>
            </w:r>
            <w:r w:rsidR="002B46EA" w:rsidRPr="00572D75">
              <w:rPr>
                <w:rFonts w:ascii="Calibri Light" w:hAnsi="Calibri Light" w:cs="Arial"/>
                <w:bCs/>
                <w:sz w:val="20"/>
                <w:szCs w:val="20"/>
              </w:rPr>
              <w:t xml:space="preserve"> &amp;</w:t>
            </w:r>
            <w:r w:rsidRPr="00572D75">
              <w:rPr>
                <w:rFonts w:ascii="Calibri Light" w:hAnsi="Calibri Light" w:cs="Arial"/>
                <w:bCs/>
                <w:sz w:val="20"/>
                <w:szCs w:val="20"/>
              </w:rPr>
              <w:t xml:space="preserve"> adult psychotherapy (</w:t>
            </w:r>
            <w:r w:rsidR="001721EC" w:rsidRPr="00572D75">
              <w:rPr>
                <w:rFonts w:ascii="Calibri Light" w:hAnsi="Calibri Light" w:cs="Arial"/>
                <w:bCs/>
                <w:sz w:val="20"/>
                <w:szCs w:val="20"/>
              </w:rPr>
              <w:t xml:space="preserve">close to </w:t>
            </w:r>
            <w:r w:rsidRPr="00572D75">
              <w:rPr>
                <w:rFonts w:ascii="Calibri Light" w:hAnsi="Calibri Light" w:cs="Arial"/>
                <w:bCs/>
                <w:sz w:val="20"/>
                <w:szCs w:val="20"/>
              </w:rPr>
              <w:t xml:space="preserve">two decades of psychotherapy practice </w:t>
            </w:r>
            <w:r w:rsidR="001721EC" w:rsidRPr="00572D75">
              <w:rPr>
                <w:rFonts w:ascii="Calibri Light" w:hAnsi="Calibri Light" w:cs="Arial"/>
                <w:bCs/>
                <w:sz w:val="20"/>
                <w:szCs w:val="20"/>
              </w:rPr>
              <w:t xml:space="preserve">and provision of clinical supervision; seen clients of </w:t>
            </w:r>
            <w:r w:rsidRPr="00572D75">
              <w:rPr>
                <w:rFonts w:ascii="Calibri Light" w:hAnsi="Calibri Light" w:cs="Arial"/>
                <w:bCs/>
                <w:sz w:val="20"/>
                <w:szCs w:val="20"/>
              </w:rPr>
              <w:t xml:space="preserve">varied clinical presentations, including but not limited to, mood and anxiety disorders, </w:t>
            </w:r>
            <w:r w:rsidR="001721EC" w:rsidRPr="00572D75">
              <w:rPr>
                <w:rFonts w:ascii="Calibri Light" w:hAnsi="Calibri Light" w:cs="Arial"/>
                <w:bCs/>
                <w:sz w:val="20"/>
                <w:szCs w:val="20"/>
              </w:rPr>
              <w:t>intellectual/</w:t>
            </w:r>
            <w:r w:rsidRPr="00572D75">
              <w:rPr>
                <w:rFonts w:ascii="Calibri Light" w:hAnsi="Calibri Light" w:cs="Arial"/>
                <w:bCs/>
                <w:sz w:val="20"/>
                <w:szCs w:val="20"/>
              </w:rPr>
              <w:t>cognitive disabilit</w:t>
            </w:r>
            <w:r w:rsidR="001721EC" w:rsidRPr="00572D75">
              <w:rPr>
                <w:rFonts w:ascii="Calibri Light" w:hAnsi="Calibri Light" w:cs="Arial"/>
                <w:bCs/>
                <w:sz w:val="20"/>
                <w:szCs w:val="20"/>
              </w:rPr>
              <w:t>ies</w:t>
            </w:r>
            <w:r w:rsidRPr="00572D75">
              <w:rPr>
                <w:rFonts w:ascii="Calibri Light" w:hAnsi="Calibri Light" w:cs="Arial"/>
                <w:bCs/>
                <w:sz w:val="20"/>
                <w:szCs w:val="20"/>
              </w:rPr>
              <w:t>, and psychotic conditions</w:t>
            </w:r>
            <w:r w:rsidR="002B46EA" w:rsidRPr="00572D75">
              <w:rPr>
                <w:rFonts w:ascii="Calibri Light" w:hAnsi="Calibri Light" w:cs="Arial"/>
                <w:bCs/>
                <w:sz w:val="20"/>
                <w:szCs w:val="20"/>
              </w:rPr>
              <w:t>)</w:t>
            </w:r>
          </w:p>
          <w:p w14:paraId="39CA64FD" w14:textId="7EE30747" w:rsidR="00BA717B" w:rsidRPr="00572D75" w:rsidRDefault="002B46EA" w:rsidP="0050773A">
            <w:pPr>
              <w:pStyle w:val="ListParagraph"/>
              <w:numPr>
                <w:ilvl w:val="0"/>
                <w:numId w:val="33"/>
              </w:numPr>
              <w:jc w:val="both"/>
              <w:rPr>
                <w:rFonts w:ascii="Calibri Light" w:hAnsi="Calibri Light" w:cs="Arial"/>
                <w:bCs/>
                <w:sz w:val="20"/>
                <w:szCs w:val="20"/>
              </w:rPr>
            </w:pPr>
            <w:r w:rsidRPr="00572D75">
              <w:rPr>
                <w:rFonts w:ascii="Calibri Light" w:hAnsi="Calibri Light" w:cs="Arial"/>
                <w:bCs/>
                <w:sz w:val="20"/>
                <w:szCs w:val="20"/>
              </w:rPr>
              <w:t xml:space="preserve">Competent in the administration, scoring, and interpretation of varied </w:t>
            </w:r>
            <w:r w:rsidRPr="00572D75">
              <w:rPr>
                <w:rFonts w:ascii="Calibri Light" w:hAnsi="Calibri Light" w:cs="Arial"/>
                <w:bCs/>
                <w:i/>
                <w:sz w:val="20"/>
                <w:szCs w:val="20"/>
              </w:rPr>
              <w:t>intellectual and achievement tests</w:t>
            </w:r>
            <w:r w:rsidRPr="00572D75">
              <w:rPr>
                <w:rFonts w:ascii="Calibri Light" w:hAnsi="Calibri Light" w:cs="Arial"/>
                <w:bCs/>
                <w:sz w:val="20"/>
                <w:szCs w:val="20"/>
              </w:rPr>
              <w:t xml:space="preserve">, </w:t>
            </w:r>
            <w:r w:rsidRPr="00572D75">
              <w:rPr>
                <w:rFonts w:ascii="Calibri Light" w:hAnsi="Calibri Light" w:cs="Arial"/>
                <w:bCs/>
                <w:i/>
                <w:sz w:val="20"/>
                <w:szCs w:val="20"/>
              </w:rPr>
              <w:t>personality tests</w:t>
            </w:r>
            <w:r w:rsidRPr="00572D75">
              <w:rPr>
                <w:rFonts w:ascii="Calibri Light" w:hAnsi="Calibri Light" w:cs="Arial"/>
                <w:bCs/>
                <w:sz w:val="20"/>
                <w:szCs w:val="20"/>
              </w:rPr>
              <w:t xml:space="preserve">, and </w:t>
            </w:r>
            <w:r w:rsidRPr="00572D75">
              <w:rPr>
                <w:rFonts w:ascii="Calibri Light" w:hAnsi="Calibri Light" w:cs="Arial"/>
                <w:bCs/>
                <w:i/>
                <w:sz w:val="20"/>
                <w:szCs w:val="20"/>
              </w:rPr>
              <w:t>neuropsychological tests.</w:t>
            </w:r>
          </w:p>
          <w:p w14:paraId="235EFB21" w14:textId="74F29AAE" w:rsidR="00806908" w:rsidRDefault="00AA4D15" w:rsidP="00806908">
            <w:pPr>
              <w:jc w:val="both"/>
              <w:rPr>
                <w:rFonts w:ascii="Calibri Light" w:hAnsi="Calibri Light" w:cs="Arial"/>
                <w:b/>
                <w:bCs/>
              </w:rPr>
            </w:pPr>
            <w:r>
              <w:rPr>
                <w:rFonts w:ascii="Calibri Light" w:hAnsi="Calibri Light" w:cs="Arial"/>
                <w:b/>
                <w:bCs/>
                <w:u w:val="single"/>
              </w:rPr>
              <w:t xml:space="preserve">Selected Peer-Reviewed </w:t>
            </w:r>
            <w:r w:rsidR="00806908" w:rsidRPr="00BA717B">
              <w:rPr>
                <w:rFonts w:ascii="Calibri Light" w:hAnsi="Calibri Light" w:cs="Arial"/>
                <w:b/>
                <w:bCs/>
                <w:u w:val="single"/>
              </w:rPr>
              <w:t>P</w:t>
            </w:r>
            <w:r w:rsidR="00EE04DF" w:rsidRPr="00BA717B">
              <w:rPr>
                <w:rFonts w:ascii="Calibri Light" w:hAnsi="Calibri Light" w:cs="Arial"/>
                <w:b/>
                <w:bCs/>
                <w:u w:val="single"/>
              </w:rPr>
              <w:t>ublications</w:t>
            </w:r>
            <w:r w:rsidR="00EE04DF">
              <w:rPr>
                <w:rFonts w:ascii="Calibri Light" w:hAnsi="Calibri Light" w:cs="Arial"/>
                <w:b/>
                <w:bCs/>
              </w:rPr>
              <w:t>:</w:t>
            </w:r>
          </w:p>
          <w:p w14:paraId="230DC89D" w14:textId="43794096" w:rsidR="00AA4D15" w:rsidRPr="00AA4D15" w:rsidRDefault="00AA4D15" w:rsidP="00AA4D15">
            <w:pPr>
              <w:widowControl w:val="0"/>
              <w:spacing w:after="100" w:afterAutospacing="1"/>
              <w:jc w:val="both"/>
              <w:rPr>
                <w:rFonts w:ascii="Calibri Light" w:hAnsi="Calibri Light" w:cs="Calibri Light"/>
                <w:bCs/>
              </w:rPr>
            </w:pPr>
            <w:r w:rsidRPr="00E0059E">
              <w:rPr>
                <w:rFonts w:ascii="Calibri Light" w:hAnsi="Calibri Light" w:cs="Calibri Light"/>
                <w:b/>
                <w:bCs/>
              </w:rPr>
              <w:t>Owusu-Ansah</w:t>
            </w:r>
            <w:r w:rsidRPr="00AA4D15">
              <w:rPr>
                <w:rFonts w:ascii="Calibri Light" w:hAnsi="Calibri Light" w:cs="Calibri Light"/>
                <w:bCs/>
              </w:rPr>
              <w:t xml:space="preserve"> ,</w:t>
            </w:r>
            <w:r w:rsidRPr="00E0059E">
              <w:rPr>
                <w:rFonts w:ascii="Calibri Light" w:hAnsi="Calibri Light" w:cs="Calibri Light"/>
                <w:b/>
                <w:bCs/>
              </w:rPr>
              <w:t>F. E</w:t>
            </w:r>
            <w:r w:rsidRPr="00AA4D15">
              <w:rPr>
                <w:rFonts w:ascii="Calibri Light" w:hAnsi="Calibri Light" w:cs="Calibri Light"/>
                <w:bCs/>
              </w:rPr>
              <w:t xml:space="preserve">., </w:t>
            </w:r>
            <w:proofErr w:type="spellStart"/>
            <w:r w:rsidRPr="00AA4D15">
              <w:rPr>
                <w:rFonts w:ascii="Calibri Light" w:hAnsi="Calibri Light" w:cs="Calibri Light"/>
                <w:bCs/>
              </w:rPr>
              <w:t>Akua</w:t>
            </w:r>
            <w:proofErr w:type="spellEnd"/>
            <w:r w:rsidRPr="00AA4D15">
              <w:rPr>
                <w:rFonts w:ascii="Calibri Light" w:hAnsi="Calibri Light" w:cs="Calibri Light"/>
                <w:bCs/>
              </w:rPr>
              <w:t xml:space="preserve"> Afriyie </w:t>
            </w:r>
            <w:proofErr w:type="spellStart"/>
            <w:r w:rsidRPr="00AA4D15">
              <w:rPr>
                <w:rFonts w:ascii="Calibri Light" w:hAnsi="Calibri Light" w:cs="Calibri Light"/>
                <w:bCs/>
              </w:rPr>
              <w:t>Addae</w:t>
            </w:r>
            <w:proofErr w:type="spellEnd"/>
            <w:r w:rsidRPr="00AA4D15">
              <w:rPr>
                <w:rFonts w:ascii="Calibri Light" w:hAnsi="Calibri Light" w:cs="Calibri Light"/>
                <w:bCs/>
              </w:rPr>
              <w:t xml:space="preserve">, Bernice </w:t>
            </w:r>
            <w:proofErr w:type="spellStart"/>
            <w:r w:rsidRPr="00AA4D15">
              <w:rPr>
                <w:rFonts w:ascii="Calibri Light" w:hAnsi="Calibri Light" w:cs="Calibri Light"/>
                <w:bCs/>
              </w:rPr>
              <w:t>Ofosuhene</w:t>
            </w:r>
            <w:proofErr w:type="spellEnd"/>
            <w:r w:rsidRPr="00AA4D15">
              <w:rPr>
                <w:rFonts w:ascii="Calibri Light" w:hAnsi="Calibri Light" w:cs="Calibri Light"/>
                <w:bCs/>
              </w:rPr>
              <w:t xml:space="preserve"> </w:t>
            </w:r>
            <w:proofErr w:type="spellStart"/>
            <w:r w:rsidRPr="00AA4D15">
              <w:rPr>
                <w:rFonts w:ascii="Calibri Light" w:hAnsi="Calibri Light" w:cs="Calibri Light"/>
                <w:bCs/>
              </w:rPr>
              <w:t>Peasah</w:t>
            </w:r>
            <w:proofErr w:type="spellEnd"/>
            <w:r w:rsidRPr="00AA4D15">
              <w:rPr>
                <w:rFonts w:ascii="Calibri Light" w:hAnsi="Calibri Light" w:cs="Calibri Light"/>
                <w:bCs/>
              </w:rPr>
              <w:t xml:space="preserve">, Kwaku Oppong Asante &amp; Joseph </w:t>
            </w:r>
            <w:proofErr w:type="spellStart"/>
            <w:r w:rsidRPr="00AA4D15">
              <w:rPr>
                <w:rFonts w:ascii="Calibri Light" w:hAnsi="Calibri Light" w:cs="Calibri Light"/>
                <w:bCs/>
              </w:rPr>
              <w:t>Osafo</w:t>
            </w:r>
            <w:proofErr w:type="spellEnd"/>
            <w:r w:rsidRPr="00AA4D15">
              <w:rPr>
                <w:rFonts w:ascii="Calibri Light" w:hAnsi="Calibri Light" w:cs="Calibri Light"/>
                <w:bCs/>
              </w:rPr>
              <w:t xml:space="preserve"> (2020), Suicide among university students: Prevalence, risks and protective factors; Health Psychology &amp; Behavioral Medicine, 8:1, 220-233.</w:t>
            </w:r>
          </w:p>
          <w:p w14:paraId="272161DB" w14:textId="201364C6" w:rsidR="00806908" w:rsidRPr="006912B1" w:rsidRDefault="00806908" w:rsidP="00806908">
            <w:pPr>
              <w:jc w:val="both"/>
              <w:rPr>
                <w:rFonts w:ascii="Calibri Light" w:hAnsi="Calibri Light" w:cs="Arial"/>
                <w:b/>
                <w:bCs/>
              </w:rPr>
            </w:pPr>
            <w:r>
              <w:rPr>
                <w:rFonts w:ascii="Calibri Light" w:hAnsi="Calibri Light" w:cs="Arial"/>
                <w:b/>
                <w:bCs/>
              </w:rPr>
              <w:lastRenderedPageBreak/>
              <w:t xml:space="preserve">Owusu-Ansah, F.E., </w:t>
            </w:r>
            <w:r w:rsidRPr="008A0348">
              <w:rPr>
                <w:rFonts w:ascii="Calibri Light" w:hAnsi="Calibri Light" w:cs="Arial"/>
                <w:bCs/>
              </w:rPr>
              <w:t>Bigelow, A. &amp; Powers, M. (2019)</w:t>
            </w:r>
            <w:r>
              <w:rPr>
                <w:rFonts w:ascii="Calibri Light" w:hAnsi="Calibri Light" w:cs="Arial"/>
                <w:bCs/>
              </w:rPr>
              <w:t xml:space="preserve">. The effect of mother-infant skin-to-skin contact on Ghanaian infants’ response to the Still Face Task: Comparison between Ghanaian and Canadian mother-infant dyads, </w:t>
            </w:r>
            <w:r w:rsidRPr="008A0348">
              <w:rPr>
                <w:rFonts w:ascii="Calibri Light" w:hAnsi="Calibri Light" w:cs="Arial"/>
                <w:bCs/>
                <w:i/>
              </w:rPr>
              <w:t>Infant Behavior and Development</w:t>
            </w:r>
            <w:r>
              <w:rPr>
                <w:rFonts w:ascii="Calibri Light" w:hAnsi="Calibri Light" w:cs="Arial"/>
                <w:bCs/>
                <w:i/>
              </w:rPr>
              <w:t>, Special Issue.</w:t>
            </w:r>
          </w:p>
          <w:p w14:paraId="46B3D7C3" w14:textId="0DD4E374" w:rsidR="00806908" w:rsidRDefault="00806908" w:rsidP="00806908">
            <w:pPr>
              <w:widowControl w:val="0"/>
              <w:spacing w:after="0" w:line="240" w:lineRule="auto"/>
              <w:jc w:val="both"/>
              <w:rPr>
                <w:rFonts w:ascii="Calibri Light" w:hAnsi="Calibri Light" w:cs="Arial"/>
              </w:rPr>
            </w:pPr>
            <w:r w:rsidRPr="006912B1">
              <w:rPr>
                <w:rFonts w:ascii="Calibri Light" w:hAnsi="Calibri Light" w:cs="Arial"/>
                <w:b/>
              </w:rPr>
              <w:t xml:space="preserve">Owusu-Ansah, F. E., </w:t>
            </w:r>
            <w:proofErr w:type="spellStart"/>
            <w:r w:rsidRPr="006912B1">
              <w:rPr>
                <w:rFonts w:ascii="Calibri Light" w:hAnsi="Calibri Light" w:cs="Arial"/>
              </w:rPr>
              <w:t>Addae</w:t>
            </w:r>
            <w:proofErr w:type="spellEnd"/>
            <w:r w:rsidRPr="006912B1">
              <w:rPr>
                <w:rFonts w:ascii="Calibri Light" w:hAnsi="Calibri Light" w:cs="Arial"/>
              </w:rPr>
              <w:t xml:space="preserve">, A.A., </w:t>
            </w:r>
            <w:proofErr w:type="spellStart"/>
            <w:r w:rsidRPr="006912B1">
              <w:rPr>
                <w:rFonts w:ascii="Calibri Light" w:hAnsi="Calibri Light" w:cs="Arial"/>
              </w:rPr>
              <w:t>DeGraft</w:t>
            </w:r>
            <w:proofErr w:type="spellEnd"/>
            <w:r w:rsidRPr="006912B1">
              <w:rPr>
                <w:rFonts w:ascii="Calibri Light" w:hAnsi="Calibri Light" w:cs="Arial"/>
              </w:rPr>
              <w:t xml:space="preserve">-Adjei, V., </w:t>
            </w:r>
            <w:proofErr w:type="spellStart"/>
            <w:r w:rsidRPr="006912B1">
              <w:rPr>
                <w:rFonts w:ascii="Calibri Light" w:hAnsi="Calibri Light" w:cs="Arial"/>
              </w:rPr>
              <w:t>Yawson</w:t>
            </w:r>
            <w:proofErr w:type="spellEnd"/>
            <w:r w:rsidRPr="006912B1">
              <w:rPr>
                <w:rFonts w:ascii="Calibri Light" w:hAnsi="Calibri Light" w:cs="Arial"/>
              </w:rPr>
              <w:t xml:space="preserve">, S., </w:t>
            </w:r>
            <w:proofErr w:type="spellStart"/>
            <w:r w:rsidRPr="006912B1">
              <w:rPr>
                <w:rFonts w:ascii="Calibri Light" w:hAnsi="Calibri Light" w:cs="Arial"/>
              </w:rPr>
              <w:t>Gyawu</w:t>
            </w:r>
            <w:proofErr w:type="spellEnd"/>
            <w:r w:rsidRPr="006912B1">
              <w:rPr>
                <w:rFonts w:ascii="Calibri Light" w:hAnsi="Calibri Light" w:cs="Arial"/>
              </w:rPr>
              <w:t xml:space="preserve">, J., &amp; </w:t>
            </w:r>
            <w:proofErr w:type="spellStart"/>
            <w:r w:rsidRPr="006912B1">
              <w:rPr>
                <w:rFonts w:ascii="Calibri Light" w:hAnsi="Calibri Light" w:cs="Arial"/>
              </w:rPr>
              <w:t>Peasah</w:t>
            </w:r>
            <w:proofErr w:type="spellEnd"/>
            <w:r w:rsidRPr="006912B1">
              <w:rPr>
                <w:rFonts w:ascii="Calibri Light" w:hAnsi="Calibri Light" w:cs="Arial"/>
              </w:rPr>
              <w:t xml:space="preserve">, B.O. </w:t>
            </w:r>
            <w:r w:rsidRPr="006912B1">
              <w:rPr>
                <w:rFonts w:ascii="Calibri Light" w:hAnsi="Calibri Light" w:cs="Arial"/>
                <w:b/>
              </w:rPr>
              <w:t xml:space="preserve"> </w:t>
            </w:r>
            <w:r w:rsidRPr="006912B1">
              <w:rPr>
                <w:rFonts w:ascii="Calibri Light" w:hAnsi="Calibri Light" w:cs="Arial"/>
              </w:rPr>
              <w:t xml:space="preserve">Is this the end? The impact of psychological counselling on psychological distress among buyout staff in a public Ghanaian organization, </w:t>
            </w:r>
            <w:r w:rsidRPr="006912B1">
              <w:rPr>
                <w:rFonts w:ascii="Calibri Light" w:hAnsi="Calibri Light" w:cs="Arial"/>
                <w:i/>
              </w:rPr>
              <w:t xml:space="preserve">Ghana International Journal of Mental Health, </w:t>
            </w:r>
            <w:r w:rsidRPr="006912B1">
              <w:rPr>
                <w:rFonts w:ascii="Calibri Light" w:hAnsi="Calibri Light" w:cs="Arial"/>
              </w:rPr>
              <w:t>2017; Vol 6&amp;7, 134-155.</w:t>
            </w:r>
          </w:p>
          <w:p w14:paraId="3B26910A" w14:textId="77777777" w:rsidR="00806908" w:rsidRPr="00AA2155" w:rsidRDefault="00806908" w:rsidP="00806908">
            <w:pPr>
              <w:widowControl w:val="0"/>
              <w:spacing w:after="0" w:line="240" w:lineRule="auto"/>
              <w:jc w:val="both"/>
              <w:rPr>
                <w:rFonts w:ascii="Calibri Light" w:hAnsi="Calibri Light" w:cs="Arial"/>
              </w:rPr>
            </w:pPr>
          </w:p>
          <w:p w14:paraId="7C693F6F" w14:textId="5196F370" w:rsidR="00806908" w:rsidRDefault="00806908" w:rsidP="00806908">
            <w:pPr>
              <w:widowControl w:val="0"/>
              <w:spacing w:after="0" w:line="240" w:lineRule="auto"/>
              <w:jc w:val="both"/>
              <w:rPr>
                <w:rFonts w:ascii="Calibri Light" w:hAnsi="Calibri Light" w:cs="Arial"/>
              </w:rPr>
            </w:pPr>
            <w:r w:rsidRPr="006912B1">
              <w:rPr>
                <w:rFonts w:ascii="Calibri Light" w:hAnsi="Calibri Light" w:cs="Arial"/>
                <w:b/>
              </w:rPr>
              <w:t xml:space="preserve">Owusu-Ansah, F.E </w:t>
            </w:r>
            <w:r w:rsidRPr="006912B1">
              <w:rPr>
                <w:rFonts w:ascii="Calibri Light" w:hAnsi="Calibri Light" w:cs="Arial"/>
              </w:rPr>
              <w:t xml:space="preserve">&amp; </w:t>
            </w:r>
            <w:proofErr w:type="spellStart"/>
            <w:r w:rsidRPr="006912B1">
              <w:rPr>
                <w:rFonts w:ascii="Calibri Light" w:hAnsi="Calibri Light" w:cs="Arial"/>
              </w:rPr>
              <w:t>Donnir</w:t>
            </w:r>
            <w:proofErr w:type="spellEnd"/>
            <w:r w:rsidRPr="006912B1">
              <w:rPr>
                <w:rFonts w:ascii="Calibri Light" w:hAnsi="Calibri Light" w:cs="Arial"/>
              </w:rPr>
              <w:t xml:space="preserve">, G. (2016). Psychotherapy in indigenous context: A Ghanaian perspective on provision of culturally competent care. </w:t>
            </w:r>
            <w:r w:rsidRPr="006912B1">
              <w:rPr>
                <w:rFonts w:ascii="Calibri Light" w:hAnsi="Calibri Light" w:cs="Arial"/>
                <w:u w:val="single"/>
              </w:rPr>
              <w:t>In the Handbook of research on theoretical perspectives on indigenous knowledge systems in developing countries</w:t>
            </w:r>
            <w:r w:rsidRPr="006912B1">
              <w:rPr>
                <w:rFonts w:ascii="Calibri Light" w:hAnsi="Calibri Light" w:cs="Arial"/>
              </w:rPr>
              <w:t>; IGI Global, International Publisher of Progressive Information Sciences and Technology Research.</w:t>
            </w:r>
          </w:p>
          <w:p w14:paraId="2706027B" w14:textId="77777777" w:rsidR="00806908" w:rsidRPr="006912B1" w:rsidRDefault="00806908" w:rsidP="00806908">
            <w:pPr>
              <w:widowControl w:val="0"/>
              <w:spacing w:after="0" w:line="240" w:lineRule="auto"/>
              <w:jc w:val="both"/>
              <w:rPr>
                <w:rFonts w:ascii="Calibri Light" w:hAnsi="Calibri Light" w:cs="Arial"/>
              </w:rPr>
            </w:pPr>
          </w:p>
          <w:p w14:paraId="6CB37F3B" w14:textId="2C99E6A7" w:rsidR="00806908" w:rsidRDefault="00806908" w:rsidP="00806908">
            <w:pPr>
              <w:widowControl w:val="0"/>
              <w:spacing w:after="0" w:line="240" w:lineRule="auto"/>
              <w:jc w:val="both"/>
              <w:rPr>
                <w:rFonts w:ascii="Calibri Light" w:hAnsi="Calibri Light" w:cs="Arial"/>
              </w:rPr>
            </w:pPr>
            <w:r w:rsidRPr="006912B1">
              <w:rPr>
                <w:rFonts w:ascii="Calibri Light" w:hAnsi="Calibri Light" w:cs="Arial"/>
                <w:b/>
              </w:rPr>
              <w:t>Owusu-Ansah, F.E</w:t>
            </w:r>
            <w:r w:rsidRPr="006912B1">
              <w:rPr>
                <w:rFonts w:ascii="Calibri Light" w:hAnsi="Calibri Light" w:cs="Arial"/>
              </w:rPr>
              <w:t xml:space="preserve">.; </w:t>
            </w:r>
            <w:proofErr w:type="spellStart"/>
            <w:r w:rsidRPr="006912B1">
              <w:rPr>
                <w:rFonts w:ascii="Calibri Light" w:hAnsi="Calibri Light" w:cs="Arial"/>
              </w:rPr>
              <w:t>Adusei</w:t>
            </w:r>
            <w:proofErr w:type="spellEnd"/>
            <w:r w:rsidRPr="006912B1">
              <w:rPr>
                <w:rFonts w:ascii="Calibri Light" w:hAnsi="Calibri Light" w:cs="Arial"/>
              </w:rPr>
              <w:t xml:space="preserve">-Nkrumah, J.  “Make my burden lighter”: depression and social support in persons with disability in Ghana. </w:t>
            </w:r>
            <w:r w:rsidRPr="006912B1">
              <w:rPr>
                <w:rFonts w:ascii="Calibri Light" w:hAnsi="Calibri Light" w:cs="Arial"/>
                <w:i/>
              </w:rPr>
              <w:t>Journal of Depression Therapy</w:t>
            </w:r>
            <w:r w:rsidRPr="006912B1">
              <w:rPr>
                <w:rFonts w:ascii="Calibri Light" w:hAnsi="Calibri Light" w:cs="Arial"/>
              </w:rPr>
              <w:t>, 2017; 1(4), 15-29</w:t>
            </w:r>
          </w:p>
          <w:p w14:paraId="27325076" w14:textId="77777777" w:rsidR="00806908" w:rsidRPr="006912B1" w:rsidRDefault="00806908" w:rsidP="00806908">
            <w:pPr>
              <w:widowControl w:val="0"/>
              <w:spacing w:after="0" w:line="240" w:lineRule="auto"/>
              <w:jc w:val="both"/>
              <w:rPr>
                <w:rFonts w:ascii="Calibri Light" w:hAnsi="Calibri Light" w:cs="Arial"/>
              </w:rPr>
            </w:pPr>
          </w:p>
          <w:p w14:paraId="3D24E8A7" w14:textId="504596C2" w:rsidR="00806908" w:rsidRDefault="00806908" w:rsidP="00806908">
            <w:pPr>
              <w:widowControl w:val="0"/>
              <w:spacing w:after="0" w:line="240" w:lineRule="auto"/>
              <w:jc w:val="both"/>
              <w:rPr>
                <w:rFonts w:ascii="Calibri Light" w:hAnsi="Calibri Light" w:cs="Arial"/>
              </w:rPr>
            </w:pPr>
            <w:r w:rsidRPr="006912B1">
              <w:rPr>
                <w:rFonts w:ascii="Calibri Light" w:hAnsi="Calibri Light" w:cs="Arial"/>
                <w:b/>
              </w:rPr>
              <w:t>Owusu-Ansah, F.E.</w:t>
            </w:r>
            <w:r w:rsidRPr="006912B1">
              <w:rPr>
                <w:rFonts w:ascii="Calibri Light" w:hAnsi="Calibri Light" w:cs="Arial"/>
              </w:rPr>
              <w:t xml:space="preserve">; </w:t>
            </w:r>
            <w:proofErr w:type="spellStart"/>
            <w:r w:rsidRPr="006912B1">
              <w:rPr>
                <w:rFonts w:ascii="Calibri Light" w:hAnsi="Calibri Light" w:cs="Arial"/>
              </w:rPr>
              <w:t>Tagoe</w:t>
            </w:r>
            <w:proofErr w:type="spellEnd"/>
            <w:r w:rsidRPr="006912B1">
              <w:rPr>
                <w:rFonts w:ascii="Calibri Light" w:hAnsi="Calibri Light" w:cs="Arial"/>
              </w:rPr>
              <w:t xml:space="preserve">, A. &amp; </w:t>
            </w:r>
            <w:proofErr w:type="spellStart"/>
            <w:r w:rsidRPr="006912B1">
              <w:rPr>
                <w:rFonts w:ascii="Calibri Light" w:hAnsi="Calibri Light" w:cs="Arial"/>
              </w:rPr>
              <w:t>Tagbor</w:t>
            </w:r>
            <w:proofErr w:type="spellEnd"/>
            <w:r w:rsidRPr="006912B1">
              <w:rPr>
                <w:rFonts w:ascii="Calibri Light" w:hAnsi="Calibri Light" w:cs="Arial"/>
              </w:rPr>
              <w:t>, H.</w:t>
            </w:r>
            <w:r w:rsidRPr="006912B1">
              <w:rPr>
                <w:rFonts w:ascii="Calibri Light" w:hAnsi="Calibri Light" w:cs="Arial"/>
                <w:i/>
              </w:rPr>
              <w:t xml:space="preserve"> </w:t>
            </w:r>
            <w:r w:rsidRPr="006912B1">
              <w:rPr>
                <w:rFonts w:ascii="Calibri Light" w:hAnsi="Calibri Light" w:cs="Arial"/>
              </w:rPr>
              <w:t xml:space="preserve">Access to health in city slums: The case of Sodom and Gomorra in Accra, Ghana. </w:t>
            </w:r>
            <w:r w:rsidRPr="006912B1">
              <w:rPr>
                <w:rFonts w:ascii="Calibri Light" w:hAnsi="Calibri Light" w:cs="Arial"/>
                <w:i/>
              </w:rPr>
              <w:t>African Journal of Primary Health Care and Family Medicine</w:t>
            </w:r>
            <w:r w:rsidRPr="006912B1">
              <w:rPr>
                <w:rFonts w:ascii="Calibri Light" w:hAnsi="Calibri Light" w:cs="Arial"/>
              </w:rPr>
              <w:t>, 2016; Vol. 8 (No.1), 7 pages, a822.http://dx.doi.org/10.4102/phcfm.v8i1.822</w:t>
            </w:r>
          </w:p>
          <w:p w14:paraId="18B56CCA" w14:textId="77777777" w:rsidR="00806908" w:rsidRPr="006912B1" w:rsidRDefault="00806908" w:rsidP="00806908">
            <w:pPr>
              <w:widowControl w:val="0"/>
              <w:spacing w:after="0" w:line="240" w:lineRule="auto"/>
              <w:jc w:val="both"/>
              <w:rPr>
                <w:rFonts w:ascii="Calibri Light" w:hAnsi="Calibri Light" w:cs="Arial"/>
              </w:rPr>
            </w:pPr>
          </w:p>
          <w:p w14:paraId="4BFE3000" w14:textId="031B52D5" w:rsidR="00806908" w:rsidRDefault="00806908" w:rsidP="00806908">
            <w:pPr>
              <w:widowControl w:val="0"/>
              <w:spacing w:after="0" w:line="240" w:lineRule="auto"/>
              <w:jc w:val="both"/>
              <w:rPr>
                <w:rStyle w:val="Hyperlink"/>
                <w:rFonts w:ascii="Calibri Light" w:hAnsi="Calibri Light" w:cs="Arial"/>
              </w:rPr>
            </w:pPr>
            <w:r w:rsidRPr="006912B1">
              <w:rPr>
                <w:rFonts w:ascii="Calibri Light" w:hAnsi="Calibri Light" w:cs="Arial"/>
                <w:b/>
              </w:rPr>
              <w:t>Owusu-Ansah, F. E</w:t>
            </w:r>
            <w:r w:rsidRPr="006912B1">
              <w:rPr>
                <w:rFonts w:ascii="Calibri Light" w:hAnsi="Calibri Light" w:cs="Arial"/>
              </w:rPr>
              <w:t xml:space="preserve">., 2015, ‘Sharing in the life of the Person with Disability: A Ghanaian perspective’, </w:t>
            </w:r>
            <w:r w:rsidRPr="006912B1">
              <w:rPr>
                <w:rFonts w:ascii="Calibri Light" w:hAnsi="Calibri Light" w:cs="Arial"/>
                <w:i/>
              </w:rPr>
              <w:t>African Journal of Disability</w:t>
            </w:r>
            <w:r w:rsidRPr="006912B1">
              <w:rPr>
                <w:rFonts w:ascii="Calibri Light" w:hAnsi="Calibri Light" w:cs="Arial"/>
              </w:rPr>
              <w:t xml:space="preserve">, 4(1), Art. # 185, 8 pages; </w:t>
            </w:r>
            <w:hyperlink r:id="rId12" w:history="1">
              <w:r w:rsidRPr="006912B1">
                <w:rPr>
                  <w:rStyle w:val="Hyperlink"/>
                  <w:rFonts w:ascii="Calibri Light" w:hAnsi="Calibri Light" w:cs="Arial"/>
                </w:rPr>
                <w:t>http://dx.doi.org/10.4102/ajod.v4i1.185</w:t>
              </w:r>
            </w:hyperlink>
          </w:p>
          <w:p w14:paraId="4A4579DD" w14:textId="77777777" w:rsidR="00806908" w:rsidRPr="00AA2155" w:rsidRDefault="00806908" w:rsidP="00806908">
            <w:pPr>
              <w:widowControl w:val="0"/>
              <w:spacing w:after="0" w:line="240" w:lineRule="auto"/>
              <w:jc w:val="both"/>
              <w:rPr>
                <w:rFonts w:ascii="Calibri Light" w:hAnsi="Calibri Light" w:cs="Arial"/>
              </w:rPr>
            </w:pPr>
          </w:p>
          <w:p w14:paraId="0536AFAE" w14:textId="6660EDE0" w:rsidR="00806908" w:rsidRDefault="00806908" w:rsidP="00806908">
            <w:pPr>
              <w:spacing w:after="0" w:line="240" w:lineRule="auto"/>
              <w:rPr>
                <w:rStyle w:val="Hyperlink"/>
                <w:rFonts w:ascii="Calibri Light" w:hAnsi="Calibri Light" w:cs="Arial"/>
              </w:rPr>
            </w:pPr>
            <w:proofErr w:type="spellStart"/>
            <w:r w:rsidRPr="006912B1">
              <w:rPr>
                <w:rFonts w:ascii="Calibri Light" w:hAnsi="Calibri Light" w:cs="Arial"/>
              </w:rPr>
              <w:t>Edusei</w:t>
            </w:r>
            <w:proofErr w:type="spellEnd"/>
            <w:r w:rsidRPr="006912B1">
              <w:rPr>
                <w:rFonts w:ascii="Calibri Light" w:hAnsi="Calibri Light" w:cs="Arial"/>
              </w:rPr>
              <w:t>, A. K.,</w:t>
            </w:r>
            <w:r w:rsidRPr="006912B1">
              <w:rPr>
                <w:rFonts w:ascii="Calibri Light" w:hAnsi="Calibri Light" w:cs="Arial"/>
                <w:b/>
              </w:rPr>
              <w:t xml:space="preserve"> Owusu-Ansah, F. E.,</w:t>
            </w:r>
            <w:r w:rsidRPr="006912B1">
              <w:rPr>
                <w:rFonts w:ascii="Calibri Light" w:hAnsi="Calibri Light" w:cs="Arial"/>
              </w:rPr>
              <w:t xml:space="preserve"> </w:t>
            </w:r>
            <w:proofErr w:type="spellStart"/>
            <w:r w:rsidRPr="006912B1">
              <w:rPr>
                <w:rFonts w:ascii="Calibri Light" w:hAnsi="Calibri Light" w:cs="Arial"/>
              </w:rPr>
              <w:t>Dogbe</w:t>
            </w:r>
            <w:proofErr w:type="spellEnd"/>
            <w:r w:rsidRPr="006912B1">
              <w:rPr>
                <w:rFonts w:ascii="Calibri Light" w:hAnsi="Calibri Light" w:cs="Arial"/>
              </w:rPr>
              <w:t xml:space="preserve">, J.A., Morgan, J. &amp; Sarpong, K., 2015, ‘Perspectives in musculoskeletal injury management by Traditional Bone Setters in Ashanti, Ghana’, </w:t>
            </w:r>
            <w:r w:rsidRPr="006912B1">
              <w:rPr>
                <w:rFonts w:ascii="Calibri Light" w:hAnsi="Calibri Light" w:cs="Arial"/>
                <w:i/>
              </w:rPr>
              <w:t>African Journal of Disability</w:t>
            </w:r>
            <w:r w:rsidRPr="006912B1">
              <w:rPr>
                <w:rFonts w:ascii="Calibri Light" w:hAnsi="Calibri Light" w:cs="Arial"/>
              </w:rPr>
              <w:t xml:space="preserve">, Vol. 4 (1), 8 pages; </w:t>
            </w:r>
            <w:hyperlink r:id="rId13" w:history="1">
              <w:r w:rsidRPr="00024387">
                <w:rPr>
                  <w:rStyle w:val="Hyperlink"/>
                  <w:rFonts w:ascii="Calibri Light" w:hAnsi="Calibri Light" w:cs="Arial"/>
                </w:rPr>
                <w:t>http://dx.doi.org/10.4102/ajod.v4i1.97</w:t>
              </w:r>
            </w:hyperlink>
          </w:p>
          <w:p w14:paraId="2F928C02" w14:textId="77777777" w:rsidR="00806908" w:rsidRDefault="00806908" w:rsidP="00806908">
            <w:pPr>
              <w:spacing w:after="0" w:line="240" w:lineRule="auto"/>
              <w:rPr>
                <w:rFonts w:ascii="Calibri Light" w:hAnsi="Calibri Light" w:cs="Arial"/>
              </w:rPr>
            </w:pPr>
          </w:p>
          <w:p w14:paraId="1DFE59C4" w14:textId="2411F634" w:rsidR="00806908" w:rsidRDefault="00806908" w:rsidP="00806908">
            <w:pPr>
              <w:spacing w:after="0" w:line="240" w:lineRule="auto"/>
              <w:rPr>
                <w:rFonts w:ascii="Calibri Light" w:hAnsi="Calibri Light" w:cs="Arial"/>
              </w:rPr>
            </w:pPr>
            <w:proofErr w:type="spellStart"/>
            <w:r w:rsidRPr="006912B1">
              <w:rPr>
                <w:rFonts w:ascii="Calibri Light" w:hAnsi="Calibri Light" w:cs="Arial"/>
              </w:rPr>
              <w:t>Kwofie</w:t>
            </w:r>
            <w:proofErr w:type="spellEnd"/>
            <w:r w:rsidRPr="006912B1">
              <w:rPr>
                <w:rFonts w:ascii="Calibri Light" w:hAnsi="Calibri Light" w:cs="Arial"/>
              </w:rPr>
              <w:t>, T.B. &amp;</w:t>
            </w:r>
            <w:r w:rsidRPr="006912B1">
              <w:rPr>
                <w:rFonts w:ascii="Calibri Light" w:hAnsi="Calibri Light" w:cs="Arial"/>
                <w:b/>
              </w:rPr>
              <w:t xml:space="preserve"> Owusu-Ansah, F. E., </w:t>
            </w:r>
            <w:r w:rsidRPr="006912B1">
              <w:rPr>
                <w:rFonts w:ascii="Calibri Light" w:hAnsi="Calibri Light" w:cs="Arial"/>
              </w:rPr>
              <w:t xml:space="preserve">2013, ‘Towards HIV prevention and education among university students: the case of the Kwame Nkrumah University of Science and Technology’, </w:t>
            </w:r>
            <w:r w:rsidRPr="006912B1">
              <w:rPr>
                <w:rFonts w:ascii="Calibri Light" w:hAnsi="Calibri Light" w:cs="Arial"/>
                <w:i/>
              </w:rPr>
              <w:t>Journal of Biological and Food Science Research</w:t>
            </w:r>
            <w:r w:rsidRPr="006912B1">
              <w:rPr>
                <w:rFonts w:ascii="Calibri Light" w:hAnsi="Calibri Light" w:cs="Arial"/>
              </w:rPr>
              <w:t>, October Issue, 62-68.</w:t>
            </w:r>
          </w:p>
          <w:p w14:paraId="601EFBAF" w14:textId="77777777" w:rsidR="00806908" w:rsidRDefault="00806908" w:rsidP="00806908">
            <w:pPr>
              <w:spacing w:after="0" w:line="240" w:lineRule="auto"/>
              <w:rPr>
                <w:rFonts w:ascii="Calibri Light" w:hAnsi="Calibri Light" w:cs="Arial"/>
              </w:rPr>
            </w:pPr>
          </w:p>
          <w:p w14:paraId="41C6667B" w14:textId="03E3E362" w:rsidR="00806908" w:rsidRDefault="00806908" w:rsidP="00806908">
            <w:pPr>
              <w:spacing w:after="0" w:line="240" w:lineRule="auto"/>
              <w:rPr>
                <w:rFonts w:ascii="Calibri Light" w:hAnsi="Calibri Light" w:cs="Arial"/>
              </w:rPr>
            </w:pPr>
            <w:r w:rsidRPr="006912B1">
              <w:rPr>
                <w:rFonts w:ascii="Calibri Light" w:hAnsi="Calibri Light" w:cs="Arial"/>
                <w:b/>
              </w:rPr>
              <w:t>Owusu-Ansah, F.E</w:t>
            </w:r>
            <w:r w:rsidRPr="006912B1">
              <w:rPr>
                <w:rFonts w:ascii="Calibri Light" w:hAnsi="Calibri Light" w:cs="Arial"/>
              </w:rPr>
              <w:t xml:space="preserve">. &amp; </w:t>
            </w:r>
            <w:proofErr w:type="spellStart"/>
            <w:r w:rsidRPr="006912B1">
              <w:rPr>
                <w:rFonts w:ascii="Calibri Light" w:hAnsi="Calibri Light" w:cs="Arial"/>
              </w:rPr>
              <w:t>Mji</w:t>
            </w:r>
            <w:proofErr w:type="spellEnd"/>
            <w:r w:rsidRPr="006912B1">
              <w:rPr>
                <w:rFonts w:ascii="Calibri Light" w:hAnsi="Calibri Light" w:cs="Arial"/>
              </w:rPr>
              <w:t xml:space="preserve">, G., 2013, ‘African indigenous knowledge and research’, </w:t>
            </w:r>
            <w:r w:rsidRPr="006912B1">
              <w:rPr>
                <w:rFonts w:ascii="Calibri Light" w:hAnsi="Calibri Light" w:cs="Arial"/>
                <w:i/>
              </w:rPr>
              <w:t>African Journal of Disability</w:t>
            </w:r>
            <w:r w:rsidRPr="006912B1">
              <w:rPr>
                <w:rFonts w:ascii="Calibri Light" w:hAnsi="Calibri Light" w:cs="Arial"/>
              </w:rPr>
              <w:t xml:space="preserve">, Vol. 2(1), Art.#30 5 pages. </w:t>
            </w:r>
            <w:hyperlink r:id="rId14" w:history="1">
              <w:r w:rsidRPr="0005618E">
                <w:rPr>
                  <w:rStyle w:val="Hyperlink"/>
                  <w:rFonts w:ascii="Calibri Light" w:hAnsi="Calibri Light" w:cs="Arial"/>
                </w:rPr>
                <w:t>http://dx.doi.org/10.4102/ajod.v2i1.30</w:t>
              </w:r>
            </w:hyperlink>
          </w:p>
          <w:p w14:paraId="65DBDEF9" w14:textId="77777777" w:rsidR="00806908" w:rsidRPr="00AA2155" w:rsidRDefault="00806908" w:rsidP="00806908">
            <w:pPr>
              <w:spacing w:after="0" w:line="240" w:lineRule="auto"/>
              <w:rPr>
                <w:rFonts w:ascii="Calibri Light" w:hAnsi="Calibri Light" w:cs="Arial"/>
                <w:b/>
              </w:rPr>
            </w:pPr>
          </w:p>
          <w:p w14:paraId="1362AF00" w14:textId="5896D9B4" w:rsidR="00806908" w:rsidRDefault="00806908" w:rsidP="00806908">
            <w:pPr>
              <w:spacing w:after="0" w:line="240" w:lineRule="auto"/>
              <w:rPr>
                <w:rFonts w:ascii="Calibri Light" w:hAnsi="Calibri Light" w:cs="Arial"/>
              </w:rPr>
            </w:pPr>
            <w:r w:rsidRPr="006912B1">
              <w:rPr>
                <w:rFonts w:ascii="Calibri Light" w:hAnsi="Calibri Light" w:cs="Arial"/>
                <w:b/>
              </w:rPr>
              <w:t>Owusu-Ansah, F.E</w:t>
            </w:r>
            <w:r w:rsidRPr="006912B1">
              <w:rPr>
                <w:rFonts w:ascii="Calibri Light" w:hAnsi="Calibri Light" w:cs="Arial"/>
              </w:rPr>
              <w:t>.; Agyei-</w:t>
            </w:r>
            <w:proofErr w:type="spellStart"/>
            <w:r w:rsidRPr="006912B1">
              <w:rPr>
                <w:rFonts w:ascii="Calibri Light" w:hAnsi="Calibri Light" w:cs="Arial"/>
              </w:rPr>
              <w:t>Baffour</w:t>
            </w:r>
            <w:proofErr w:type="spellEnd"/>
            <w:r w:rsidRPr="006912B1">
              <w:rPr>
                <w:rFonts w:ascii="Calibri Light" w:hAnsi="Calibri Light" w:cs="Arial"/>
              </w:rPr>
              <w:t xml:space="preserve">, P &amp; </w:t>
            </w:r>
            <w:proofErr w:type="spellStart"/>
            <w:r w:rsidRPr="006912B1">
              <w:rPr>
                <w:rFonts w:ascii="Calibri Light" w:hAnsi="Calibri Light" w:cs="Arial"/>
              </w:rPr>
              <w:t>Edusei</w:t>
            </w:r>
            <w:proofErr w:type="spellEnd"/>
            <w:r w:rsidRPr="006912B1">
              <w:rPr>
                <w:rFonts w:ascii="Calibri Light" w:hAnsi="Calibri Light" w:cs="Arial"/>
              </w:rPr>
              <w:t xml:space="preserve">, K., 2012, ‘Perceived control, academic performance and wellbeing of Ghanaian college students with disability’, </w:t>
            </w:r>
            <w:r w:rsidRPr="006912B1">
              <w:rPr>
                <w:rFonts w:ascii="Calibri Light" w:hAnsi="Calibri Light" w:cs="Arial"/>
                <w:i/>
              </w:rPr>
              <w:t>African Journal of Disability</w:t>
            </w:r>
            <w:r w:rsidRPr="006912B1">
              <w:rPr>
                <w:rFonts w:ascii="Calibri Light" w:hAnsi="Calibri Light" w:cs="Arial"/>
              </w:rPr>
              <w:t>, Vol 1 (1), Art.#34, 6pages.http://dx.doi.org/10.4102/ajod.v1i1.34</w:t>
            </w:r>
          </w:p>
          <w:p w14:paraId="2E2AA396" w14:textId="77777777" w:rsidR="00806908" w:rsidRPr="006912B1" w:rsidRDefault="00806908" w:rsidP="00806908">
            <w:pPr>
              <w:spacing w:after="0" w:line="240" w:lineRule="auto"/>
              <w:rPr>
                <w:rFonts w:ascii="Calibri Light" w:hAnsi="Calibri Light" w:cs="Arial"/>
              </w:rPr>
            </w:pPr>
          </w:p>
          <w:p w14:paraId="4BE03D2F" w14:textId="34D27920" w:rsidR="00806908" w:rsidRDefault="00806908" w:rsidP="00806908">
            <w:pPr>
              <w:spacing w:after="0" w:line="240" w:lineRule="auto"/>
              <w:rPr>
                <w:rFonts w:ascii="Calibri Light" w:hAnsi="Calibri Light" w:cs="Arial"/>
                <w:color w:val="111111"/>
              </w:rPr>
            </w:pPr>
            <w:proofErr w:type="spellStart"/>
            <w:r w:rsidRPr="006912B1">
              <w:rPr>
                <w:rFonts w:ascii="Calibri Light" w:hAnsi="Calibri Light" w:cs="Arial"/>
              </w:rPr>
              <w:t>Danso</w:t>
            </w:r>
            <w:proofErr w:type="spellEnd"/>
            <w:r w:rsidRPr="006912B1">
              <w:rPr>
                <w:rFonts w:ascii="Calibri Light" w:hAnsi="Calibri Light" w:cs="Arial"/>
              </w:rPr>
              <w:t xml:space="preserve">, A. K.; </w:t>
            </w:r>
            <w:r w:rsidRPr="006912B1">
              <w:rPr>
                <w:rFonts w:ascii="Calibri Light" w:hAnsi="Calibri Light" w:cs="Arial"/>
                <w:b/>
              </w:rPr>
              <w:t>Owusu-Ansah, F.E</w:t>
            </w:r>
            <w:r w:rsidRPr="006912B1">
              <w:rPr>
                <w:rFonts w:ascii="Calibri Light" w:hAnsi="Calibri Light" w:cs="Arial"/>
              </w:rPr>
              <w:t xml:space="preserve">.; &amp; </w:t>
            </w:r>
            <w:proofErr w:type="spellStart"/>
            <w:r w:rsidRPr="006912B1">
              <w:rPr>
                <w:rFonts w:ascii="Calibri Light" w:hAnsi="Calibri Light" w:cs="Arial"/>
              </w:rPr>
              <w:t>Alorwu</w:t>
            </w:r>
            <w:proofErr w:type="spellEnd"/>
            <w:r w:rsidRPr="006912B1">
              <w:rPr>
                <w:rFonts w:ascii="Calibri Light" w:hAnsi="Calibri Light" w:cs="Arial"/>
              </w:rPr>
              <w:t xml:space="preserve">, D., 2012, ‘Designed to deter: Barriers to facilities at secondary schools in Ghana’, </w:t>
            </w:r>
            <w:r w:rsidRPr="006912B1">
              <w:rPr>
                <w:rFonts w:ascii="Calibri Light" w:hAnsi="Calibri Light" w:cs="Arial"/>
                <w:i/>
              </w:rPr>
              <w:t>African Journal of Disability</w:t>
            </w:r>
            <w:r w:rsidRPr="006912B1">
              <w:rPr>
                <w:rFonts w:ascii="Calibri Light" w:hAnsi="Calibri Light" w:cs="Arial"/>
              </w:rPr>
              <w:t xml:space="preserve"> 1(1),</w:t>
            </w:r>
            <w:r w:rsidRPr="006912B1">
              <w:rPr>
                <w:rFonts w:ascii="Calibri Light" w:hAnsi="Calibri Light" w:cs="Arial"/>
                <w:color w:val="111111"/>
              </w:rPr>
              <w:t xml:space="preserve"> Art. #2, 9 pages. </w:t>
            </w:r>
            <w:proofErr w:type="spellStart"/>
            <w:r w:rsidRPr="006912B1">
              <w:rPr>
                <w:rFonts w:ascii="Calibri Light" w:hAnsi="Calibri Light" w:cs="Arial"/>
                <w:color w:val="111111"/>
              </w:rPr>
              <w:t>doi:http</w:t>
            </w:r>
            <w:proofErr w:type="spellEnd"/>
            <w:r w:rsidRPr="006912B1">
              <w:rPr>
                <w:rFonts w:ascii="Calibri Light" w:hAnsi="Calibri Light" w:cs="Arial"/>
                <w:color w:val="111111"/>
              </w:rPr>
              <w:t>://dx.doi.org/10.4102/ajod.v1i1.2</w:t>
            </w:r>
          </w:p>
          <w:p w14:paraId="097D8CFB" w14:textId="77777777" w:rsidR="00806908" w:rsidRDefault="00806908" w:rsidP="00806908">
            <w:pPr>
              <w:spacing w:after="0" w:line="240" w:lineRule="auto"/>
              <w:rPr>
                <w:rFonts w:ascii="Calibri Light" w:hAnsi="Calibri Light" w:cs="Arial"/>
                <w:color w:val="111111"/>
              </w:rPr>
            </w:pPr>
          </w:p>
          <w:p w14:paraId="74981807" w14:textId="3096302F" w:rsidR="00806908" w:rsidRDefault="00806908" w:rsidP="00806908">
            <w:pPr>
              <w:widowControl w:val="0"/>
              <w:spacing w:after="0" w:line="240" w:lineRule="auto"/>
              <w:jc w:val="both"/>
              <w:rPr>
                <w:rFonts w:ascii="Calibri Light" w:hAnsi="Calibri Light" w:cs="Arial"/>
              </w:rPr>
            </w:pPr>
            <w:r w:rsidRPr="006912B1">
              <w:rPr>
                <w:rFonts w:ascii="Calibri Light" w:hAnsi="Calibri Light" w:cs="Arial"/>
                <w:b/>
              </w:rPr>
              <w:t>Owusu-Ansah, F.E</w:t>
            </w:r>
            <w:r w:rsidRPr="006912B1">
              <w:rPr>
                <w:rFonts w:ascii="Calibri Light" w:hAnsi="Calibri Light" w:cs="Arial"/>
              </w:rPr>
              <w:t xml:space="preserve">., </w:t>
            </w:r>
            <w:proofErr w:type="spellStart"/>
            <w:r w:rsidRPr="006912B1">
              <w:rPr>
                <w:rFonts w:ascii="Calibri Light" w:hAnsi="Calibri Light" w:cs="Arial"/>
              </w:rPr>
              <w:t>Frempong</w:t>
            </w:r>
            <w:proofErr w:type="spellEnd"/>
            <w:r w:rsidRPr="006912B1">
              <w:rPr>
                <w:rFonts w:ascii="Calibri Light" w:hAnsi="Calibri Light" w:cs="Arial"/>
              </w:rPr>
              <w:t xml:space="preserve">, E., Mensah, D., </w:t>
            </w:r>
            <w:proofErr w:type="spellStart"/>
            <w:r w:rsidRPr="006912B1">
              <w:rPr>
                <w:rFonts w:ascii="Calibri Light" w:hAnsi="Calibri Light" w:cs="Arial"/>
              </w:rPr>
              <w:t>Dumakor</w:t>
            </w:r>
            <w:proofErr w:type="spellEnd"/>
            <w:r w:rsidRPr="006912B1">
              <w:rPr>
                <w:rFonts w:ascii="Calibri Light" w:hAnsi="Calibri Light" w:cs="Arial"/>
              </w:rPr>
              <w:t xml:space="preserve">, D., 2011, Self-esteem &amp; HIV/AIDS: The Case of University Students, </w:t>
            </w:r>
            <w:r w:rsidRPr="006912B1">
              <w:rPr>
                <w:rFonts w:ascii="Calibri Light" w:hAnsi="Calibri Light" w:cs="Arial"/>
                <w:i/>
              </w:rPr>
              <w:t>Ghana International Journal of Mental Health,</w:t>
            </w:r>
            <w:r w:rsidRPr="006912B1">
              <w:rPr>
                <w:rFonts w:ascii="Calibri Light" w:hAnsi="Calibri Light" w:cs="Arial"/>
              </w:rPr>
              <w:t xml:space="preserve"> Volume, 3 (1), 32-40.</w:t>
            </w:r>
          </w:p>
          <w:p w14:paraId="0CC33AFE" w14:textId="77777777" w:rsidR="00806908" w:rsidRPr="006912B1" w:rsidRDefault="00806908" w:rsidP="00806908">
            <w:pPr>
              <w:widowControl w:val="0"/>
              <w:spacing w:after="0" w:line="240" w:lineRule="auto"/>
              <w:jc w:val="both"/>
              <w:rPr>
                <w:rFonts w:ascii="Calibri Light" w:hAnsi="Calibri Light" w:cs="Arial"/>
                <w:b/>
              </w:rPr>
            </w:pPr>
          </w:p>
          <w:p w14:paraId="09DEAA39" w14:textId="38BAD36D" w:rsidR="00806908" w:rsidRDefault="00806908" w:rsidP="00806908">
            <w:pPr>
              <w:spacing w:after="0" w:line="240" w:lineRule="auto"/>
              <w:jc w:val="both"/>
              <w:rPr>
                <w:rFonts w:ascii="Calibri Light" w:hAnsi="Calibri Light" w:cs="Arial"/>
              </w:rPr>
            </w:pPr>
            <w:r w:rsidRPr="007A6CF1">
              <w:rPr>
                <w:rFonts w:ascii="Calibri Light" w:hAnsi="Calibri Light" w:cs="Arial"/>
                <w:b/>
              </w:rPr>
              <w:t>Owusu-Ansah, F.E.</w:t>
            </w:r>
            <w:r w:rsidRPr="007A6CF1">
              <w:rPr>
                <w:rFonts w:ascii="Calibri Light" w:hAnsi="Calibri Light" w:cs="Arial"/>
              </w:rPr>
              <w:t xml:space="preserve"> (2010), Do Cultural Identity and Control Perceptions have any bearing on how satisfied we are with our lives? </w:t>
            </w:r>
            <w:r w:rsidRPr="007A6CF1">
              <w:rPr>
                <w:rFonts w:ascii="Calibri Light" w:hAnsi="Calibri Light" w:cs="Arial"/>
                <w:i/>
              </w:rPr>
              <w:t>Ghana International Journal of Mental Health</w:t>
            </w:r>
            <w:r w:rsidRPr="007A6CF1">
              <w:rPr>
                <w:rFonts w:ascii="Calibri Light" w:hAnsi="Calibri Light" w:cs="Arial"/>
              </w:rPr>
              <w:t>, Vol.1, 25-43.</w:t>
            </w:r>
          </w:p>
          <w:p w14:paraId="724DDC6E" w14:textId="77777777" w:rsidR="00806908" w:rsidRPr="007A6CF1" w:rsidRDefault="00806908" w:rsidP="00806908">
            <w:pPr>
              <w:spacing w:after="0" w:line="240" w:lineRule="auto"/>
              <w:jc w:val="both"/>
              <w:rPr>
                <w:rFonts w:ascii="Calibri Light" w:hAnsi="Calibri Light" w:cs="Arial"/>
              </w:rPr>
            </w:pPr>
          </w:p>
          <w:p w14:paraId="3E3512EA" w14:textId="300E4E04" w:rsidR="00806908" w:rsidRDefault="00806908" w:rsidP="00806908">
            <w:pPr>
              <w:spacing w:after="0" w:line="240" w:lineRule="auto"/>
              <w:jc w:val="both"/>
              <w:rPr>
                <w:rFonts w:ascii="Calibri Light" w:hAnsi="Calibri Light" w:cs="Arial"/>
              </w:rPr>
            </w:pPr>
            <w:r w:rsidRPr="007A6CF1">
              <w:rPr>
                <w:rFonts w:ascii="Calibri Light" w:hAnsi="Calibri Light" w:cs="Arial"/>
                <w:b/>
              </w:rPr>
              <w:t>Owusu-Ansah, F.E.</w:t>
            </w:r>
            <w:r w:rsidRPr="007A6CF1">
              <w:rPr>
                <w:rFonts w:ascii="Calibri Light" w:hAnsi="Calibri Light" w:cs="Arial"/>
              </w:rPr>
              <w:t xml:space="preserve"> (2008), Control Perceptions and Control Appraisal: Implications for Subjective Well-being, </w:t>
            </w:r>
            <w:r w:rsidRPr="007A6CF1">
              <w:rPr>
                <w:rFonts w:ascii="Calibri Light" w:hAnsi="Calibri Light" w:cs="Arial"/>
                <w:i/>
              </w:rPr>
              <w:t>Ghana Medical Journal</w:t>
            </w:r>
            <w:r w:rsidRPr="007A6CF1">
              <w:rPr>
                <w:rFonts w:ascii="Calibri Light" w:hAnsi="Calibri Light" w:cs="Arial"/>
              </w:rPr>
              <w:t>, 42(2), 61-67.</w:t>
            </w:r>
          </w:p>
          <w:p w14:paraId="2FD3B237" w14:textId="77777777" w:rsidR="00806908" w:rsidRPr="007A6CF1" w:rsidRDefault="00806908" w:rsidP="00806908">
            <w:pPr>
              <w:spacing w:after="0" w:line="240" w:lineRule="auto"/>
              <w:jc w:val="both"/>
              <w:rPr>
                <w:rFonts w:ascii="Calibri Light" w:hAnsi="Calibri Light" w:cs="Arial"/>
              </w:rPr>
            </w:pPr>
          </w:p>
          <w:p w14:paraId="15237C6B" w14:textId="6768BBC0" w:rsidR="00806908" w:rsidRDefault="00806908" w:rsidP="00806908">
            <w:pPr>
              <w:spacing w:after="0" w:line="240" w:lineRule="auto"/>
              <w:jc w:val="both"/>
              <w:rPr>
                <w:rFonts w:ascii="Calibri Light" w:hAnsi="Calibri Light" w:cs="Arial"/>
              </w:rPr>
            </w:pPr>
            <w:r w:rsidRPr="007A6CF1">
              <w:rPr>
                <w:rFonts w:ascii="Calibri Light" w:hAnsi="Calibri Light" w:cs="Arial"/>
                <w:b/>
              </w:rPr>
              <w:t>Owusu-Ansah, F.E</w:t>
            </w:r>
            <w:r w:rsidRPr="007A6CF1">
              <w:rPr>
                <w:rFonts w:ascii="Calibri Light" w:hAnsi="Calibri Light" w:cs="Arial"/>
              </w:rPr>
              <w:t>. (2005), Cultural Orientation and Subjective Well-being</w:t>
            </w:r>
            <w:r w:rsidRPr="007A6CF1">
              <w:rPr>
                <w:rFonts w:ascii="Calibri Light" w:hAnsi="Calibri Light" w:cs="Arial"/>
                <w:i/>
              </w:rPr>
              <w:t>, Journal of the University of Science and Technology</w:t>
            </w:r>
            <w:r w:rsidRPr="007A6CF1">
              <w:rPr>
                <w:rFonts w:ascii="Calibri Light" w:hAnsi="Calibri Light" w:cs="Arial"/>
              </w:rPr>
              <w:t>, 24(2), 77-83.</w:t>
            </w:r>
          </w:p>
          <w:p w14:paraId="37F79170" w14:textId="77777777" w:rsidR="00806908" w:rsidRPr="007A6CF1" w:rsidRDefault="00806908" w:rsidP="00806908">
            <w:pPr>
              <w:spacing w:after="0" w:line="240" w:lineRule="auto"/>
              <w:jc w:val="both"/>
              <w:rPr>
                <w:rFonts w:ascii="Calibri Light" w:hAnsi="Calibri Light" w:cs="Arial"/>
              </w:rPr>
            </w:pPr>
          </w:p>
          <w:p w14:paraId="5C3525D7" w14:textId="669B185E" w:rsidR="00F37B06" w:rsidRPr="003E0523" w:rsidRDefault="00806908" w:rsidP="003E0523">
            <w:pPr>
              <w:spacing w:after="0" w:line="240" w:lineRule="auto"/>
              <w:jc w:val="both"/>
              <w:rPr>
                <w:rFonts w:ascii="Calibri Light" w:hAnsi="Calibri Light" w:cs="Arial"/>
              </w:rPr>
            </w:pPr>
            <w:r w:rsidRPr="007A6CF1">
              <w:rPr>
                <w:rFonts w:ascii="Calibri Light" w:hAnsi="Calibri Light" w:cs="Arial"/>
                <w:b/>
              </w:rPr>
              <w:t>Owusu-Ansah, F.E</w:t>
            </w:r>
            <w:r w:rsidRPr="007A6CF1">
              <w:rPr>
                <w:rFonts w:ascii="Calibri Light" w:hAnsi="Calibri Light" w:cs="Arial"/>
              </w:rPr>
              <w:t xml:space="preserve">. (2008), Managing Stress at the Work Place and in the Home, </w:t>
            </w:r>
            <w:proofErr w:type="spellStart"/>
            <w:r w:rsidRPr="007A6CF1">
              <w:rPr>
                <w:rFonts w:ascii="Calibri Light" w:hAnsi="Calibri Light" w:cs="Arial"/>
                <w:i/>
                <w:iCs/>
              </w:rPr>
              <w:t>Mediscope</w:t>
            </w:r>
            <w:proofErr w:type="spellEnd"/>
            <w:r w:rsidRPr="007A6CF1">
              <w:rPr>
                <w:rFonts w:ascii="Calibri Light" w:hAnsi="Calibri Light" w:cs="Arial"/>
              </w:rPr>
              <w:t>, 5, 28-29.</w:t>
            </w:r>
          </w:p>
          <w:p w14:paraId="33F3BA4F" w14:textId="77777777" w:rsidR="00572D75" w:rsidRDefault="00572D75" w:rsidP="00EE04DF">
            <w:pPr>
              <w:jc w:val="both"/>
              <w:rPr>
                <w:rFonts w:ascii="Calibri Light" w:hAnsi="Calibri Light" w:cs="Arial"/>
                <w:b/>
                <w:u w:val="single"/>
              </w:rPr>
            </w:pPr>
          </w:p>
          <w:p w14:paraId="68129ACE" w14:textId="4B41BCC5" w:rsidR="00EE04DF" w:rsidRPr="006571BC" w:rsidRDefault="00CC69B7" w:rsidP="00EE04DF">
            <w:pPr>
              <w:jc w:val="both"/>
              <w:rPr>
                <w:rFonts w:ascii="Calibri Light" w:hAnsi="Calibri Light" w:cs="Arial"/>
                <w:b/>
                <w:u w:val="single"/>
              </w:rPr>
            </w:pPr>
            <w:r w:rsidRPr="006571BC">
              <w:rPr>
                <w:rFonts w:ascii="Calibri Light" w:hAnsi="Calibri Light" w:cs="Arial"/>
                <w:b/>
                <w:u w:val="single"/>
              </w:rPr>
              <w:t>S</w:t>
            </w:r>
            <w:r w:rsidR="00EE04DF" w:rsidRPr="006571BC">
              <w:rPr>
                <w:rFonts w:ascii="Calibri Light" w:hAnsi="Calibri Light" w:cs="Arial"/>
                <w:b/>
                <w:u w:val="single"/>
              </w:rPr>
              <w:t>elected Conference Papers</w:t>
            </w:r>
          </w:p>
          <w:p w14:paraId="5442E734" w14:textId="77777777" w:rsidR="003E0523" w:rsidRDefault="00F37B06" w:rsidP="003E0523">
            <w:pPr>
              <w:jc w:val="both"/>
              <w:rPr>
                <w:rFonts w:ascii="Calibri Light" w:hAnsi="Calibri Light" w:cs="Arial"/>
              </w:rPr>
            </w:pPr>
            <w:r>
              <w:rPr>
                <w:rFonts w:ascii="Calibri Light" w:hAnsi="Calibri Light" w:cs="Arial"/>
                <w:b/>
              </w:rPr>
              <w:t xml:space="preserve">Owusu-Ansah, F.E., </w:t>
            </w:r>
            <w:proofErr w:type="spellStart"/>
            <w:r>
              <w:rPr>
                <w:rFonts w:ascii="Calibri Light" w:hAnsi="Calibri Light" w:cs="Arial"/>
              </w:rPr>
              <w:t>Addae</w:t>
            </w:r>
            <w:proofErr w:type="spellEnd"/>
            <w:r>
              <w:rPr>
                <w:rFonts w:ascii="Calibri Light" w:hAnsi="Calibri Light" w:cs="Arial"/>
              </w:rPr>
              <w:t>, A.A.,</w:t>
            </w:r>
            <w:proofErr w:type="spellStart"/>
            <w:r>
              <w:rPr>
                <w:rFonts w:ascii="Calibri Light" w:hAnsi="Calibri Light" w:cs="Arial"/>
              </w:rPr>
              <w:t>Yawson</w:t>
            </w:r>
            <w:proofErr w:type="spellEnd"/>
            <w:r>
              <w:rPr>
                <w:rFonts w:ascii="Calibri Light" w:hAnsi="Calibri Light" w:cs="Arial"/>
              </w:rPr>
              <w:t xml:space="preserve">, S., Hackman, J.J., &amp; De-Graft Adjei, V. </w:t>
            </w:r>
            <w:r w:rsidRPr="00EE04DF">
              <w:rPr>
                <w:rFonts w:ascii="Calibri Light" w:hAnsi="Calibri Light" w:cs="Arial"/>
                <w:i/>
              </w:rPr>
              <w:t>Psychological distress among Kwame Nkrumah University of Science and Technology students</w:t>
            </w:r>
            <w:r>
              <w:rPr>
                <w:rFonts w:ascii="Calibri Light" w:hAnsi="Calibri Light" w:cs="Arial"/>
              </w:rPr>
              <w:t>, KNUST, Kumasi (15-17 Oct., 2018).</w:t>
            </w:r>
          </w:p>
          <w:p w14:paraId="6A372699" w14:textId="1D1BF2EB" w:rsidR="00F37B06" w:rsidRPr="003E0523" w:rsidRDefault="00F37B06" w:rsidP="003E0523">
            <w:pPr>
              <w:jc w:val="both"/>
              <w:rPr>
                <w:rFonts w:ascii="Calibri Light" w:hAnsi="Calibri Light" w:cs="Arial"/>
                <w:b/>
              </w:rPr>
            </w:pPr>
            <w:proofErr w:type="spellStart"/>
            <w:r>
              <w:rPr>
                <w:rFonts w:ascii="Calibri Light" w:hAnsi="Calibri Light" w:cs="Arial"/>
              </w:rPr>
              <w:t>Addae</w:t>
            </w:r>
            <w:proofErr w:type="spellEnd"/>
            <w:r>
              <w:rPr>
                <w:rFonts w:ascii="Calibri Light" w:hAnsi="Calibri Light" w:cs="Arial"/>
              </w:rPr>
              <w:t xml:space="preserve">, A.A., </w:t>
            </w:r>
            <w:r w:rsidRPr="00C578D7">
              <w:rPr>
                <w:rFonts w:ascii="Calibri Light" w:hAnsi="Calibri Light" w:cs="Arial"/>
                <w:b/>
              </w:rPr>
              <w:t>Owusu-Ansah, F.E.,</w:t>
            </w:r>
            <w:r>
              <w:rPr>
                <w:rFonts w:ascii="Calibri Light" w:hAnsi="Calibri Light" w:cs="Arial"/>
              </w:rPr>
              <w:t xml:space="preserve"> </w:t>
            </w:r>
            <w:proofErr w:type="spellStart"/>
            <w:r>
              <w:rPr>
                <w:rFonts w:ascii="Calibri Light" w:hAnsi="Calibri Light" w:cs="Arial"/>
              </w:rPr>
              <w:t>Peasah</w:t>
            </w:r>
            <w:proofErr w:type="spellEnd"/>
            <w:r>
              <w:rPr>
                <w:rFonts w:ascii="Calibri Light" w:hAnsi="Calibri Light" w:cs="Arial"/>
              </w:rPr>
              <w:t xml:space="preserve">, B.O., </w:t>
            </w:r>
            <w:proofErr w:type="spellStart"/>
            <w:r>
              <w:rPr>
                <w:rFonts w:ascii="Calibri Light" w:hAnsi="Calibri Light" w:cs="Arial"/>
              </w:rPr>
              <w:t>Jantuah</w:t>
            </w:r>
            <w:proofErr w:type="spellEnd"/>
            <w:r>
              <w:rPr>
                <w:rFonts w:ascii="Calibri Light" w:hAnsi="Calibri Light" w:cs="Arial"/>
              </w:rPr>
              <w:t xml:space="preserve">, S., </w:t>
            </w:r>
            <w:proofErr w:type="spellStart"/>
            <w:r>
              <w:rPr>
                <w:rFonts w:ascii="Calibri Light" w:hAnsi="Calibri Light" w:cs="Arial"/>
              </w:rPr>
              <w:t>Gyawu</w:t>
            </w:r>
            <w:proofErr w:type="spellEnd"/>
            <w:r>
              <w:rPr>
                <w:rFonts w:ascii="Calibri Light" w:hAnsi="Calibri Light" w:cs="Arial"/>
              </w:rPr>
              <w:t xml:space="preserve">, J.A.  </w:t>
            </w:r>
            <w:r w:rsidRPr="00EE04DF">
              <w:rPr>
                <w:rFonts w:ascii="Calibri Light" w:hAnsi="Calibri Light" w:cs="Arial"/>
                <w:i/>
              </w:rPr>
              <w:t>Prevalence and risk factors of substance use among Kwame Nkrumah University of Science and Technology students</w:t>
            </w:r>
            <w:r>
              <w:rPr>
                <w:rFonts w:ascii="Calibri Light" w:hAnsi="Calibri Light" w:cs="Arial"/>
              </w:rPr>
              <w:t>, Kumasi (15-17 Oct., 2018).</w:t>
            </w:r>
          </w:p>
          <w:p w14:paraId="60D0A60E" w14:textId="77777777" w:rsidR="00F37B06" w:rsidRPr="006912B1" w:rsidRDefault="00F37B06" w:rsidP="00F37B06">
            <w:pPr>
              <w:spacing w:after="0" w:line="240" w:lineRule="auto"/>
              <w:jc w:val="both"/>
              <w:rPr>
                <w:rFonts w:ascii="Calibri Light" w:hAnsi="Calibri Light" w:cs="Arial"/>
              </w:rPr>
            </w:pPr>
            <w:r w:rsidRPr="006912B1">
              <w:rPr>
                <w:rFonts w:ascii="Calibri Light" w:hAnsi="Calibri Light" w:cs="Arial"/>
                <w:b/>
              </w:rPr>
              <w:t>Owusu-Ansah, F.E.</w:t>
            </w:r>
            <w:r>
              <w:rPr>
                <w:rFonts w:ascii="Calibri Light" w:hAnsi="Calibri Light" w:cs="Arial"/>
                <w:b/>
              </w:rPr>
              <w:t>,</w:t>
            </w:r>
            <w:r w:rsidRPr="006912B1">
              <w:rPr>
                <w:rFonts w:ascii="Calibri Light" w:hAnsi="Calibri Light" w:cs="Arial"/>
                <w:b/>
              </w:rPr>
              <w:t xml:space="preserve"> </w:t>
            </w:r>
            <w:proofErr w:type="spellStart"/>
            <w:r w:rsidRPr="006912B1">
              <w:rPr>
                <w:rFonts w:ascii="Calibri Light" w:hAnsi="Calibri Light" w:cs="Arial"/>
              </w:rPr>
              <w:t>Vuuro</w:t>
            </w:r>
            <w:proofErr w:type="spellEnd"/>
            <w:r w:rsidRPr="006912B1">
              <w:rPr>
                <w:rFonts w:ascii="Calibri Light" w:hAnsi="Calibri Light" w:cs="Arial"/>
              </w:rPr>
              <w:t xml:space="preserve">, E. &amp; </w:t>
            </w:r>
            <w:proofErr w:type="spellStart"/>
            <w:r w:rsidRPr="006912B1">
              <w:rPr>
                <w:rFonts w:ascii="Calibri Light" w:hAnsi="Calibri Light" w:cs="Arial"/>
              </w:rPr>
              <w:t>Adusei</w:t>
            </w:r>
            <w:proofErr w:type="spellEnd"/>
            <w:r w:rsidRPr="006912B1">
              <w:rPr>
                <w:rFonts w:ascii="Calibri Light" w:hAnsi="Calibri Light" w:cs="Arial"/>
              </w:rPr>
              <w:t xml:space="preserve">, A. </w:t>
            </w:r>
            <w:r w:rsidRPr="00EE04DF">
              <w:rPr>
                <w:rFonts w:ascii="Calibri Light" w:hAnsi="Calibri Light" w:cs="Arial"/>
                <w:i/>
              </w:rPr>
              <w:t xml:space="preserve">Barriers to inclusive education: The case of </w:t>
            </w:r>
            <w:proofErr w:type="spellStart"/>
            <w:r w:rsidRPr="00EE04DF">
              <w:rPr>
                <w:rFonts w:ascii="Calibri Light" w:hAnsi="Calibri Light" w:cs="Arial"/>
                <w:i/>
              </w:rPr>
              <w:t>Wenchi</w:t>
            </w:r>
            <w:proofErr w:type="spellEnd"/>
            <w:r w:rsidRPr="00EE04DF">
              <w:rPr>
                <w:rFonts w:ascii="Calibri Light" w:hAnsi="Calibri Light" w:cs="Arial"/>
                <w:i/>
              </w:rPr>
              <w:t xml:space="preserve"> Senior High School</w:t>
            </w:r>
            <w:r w:rsidRPr="006912B1">
              <w:rPr>
                <w:rFonts w:ascii="Calibri Light" w:hAnsi="Calibri Light" w:cs="Arial"/>
              </w:rPr>
              <w:t>. 5</w:t>
            </w:r>
            <w:r w:rsidRPr="006912B1">
              <w:rPr>
                <w:rFonts w:ascii="Calibri Light" w:hAnsi="Calibri Light" w:cs="Arial"/>
                <w:vertAlign w:val="superscript"/>
              </w:rPr>
              <w:t>th</w:t>
            </w:r>
            <w:r w:rsidRPr="006912B1">
              <w:rPr>
                <w:rFonts w:ascii="Calibri Light" w:hAnsi="Calibri Light" w:cs="Arial"/>
              </w:rPr>
              <w:t xml:space="preserve"> </w:t>
            </w:r>
            <w:proofErr w:type="spellStart"/>
            <w:r w:rsidRPr="006912B1">
              <w:rPr>
                <w:rFonts w:ascii="Calibri Light" w:hAnsi="Calibri Light" w:cs="Arial"/>
              </w:rPr>
              <w:t>AfriNEAD</w:t>
            </w:r>
            <w:proofErr w:type="spellEnd"/>
            <w:r w:rsidRPr="006912B1">
              <w:rPr>
                <w:rFonts w:ascii="Calibri Light" w:hAnsi="Calibri Light" w:cs="Arial"/>
              </w:rPr>
              <w:t xml:space="preserve"> &amp; College of Health Sciences Scientific Conference, KNUST, Kumasi (7-9 Aug., 2017) </w:t>
            </w:r>
          </w:p>
          <w:p w14:paraId="3F7F4532" w14:textId="77777777" w:rsidR="00F37B06" w:rsidRPr="006912B1" w:rsidRDefault="00F37B06" w:rsidP="00F37B06">
            <w:pPr>
              <w:spacing w:after="0" w:line="240" w:lineRule="auto"/>
              <w:jc w:val="both"/>
              <w:rPr>
                <w:rFonts w:ascii="Calibri Light" w:hAnsi="Calibri Light" w:cs="Arial"/>
              </w:rPr>
            </w:pPr>
            <w:proofErr w:type="spellStart"/>
            <w:r w:rsidRPr="006912B1">
              <w:rPr>
                <w:rFonts w:ascii="Calibri Light" w:hAnsi="Calibri Light" w:cs="Arial"/>
              </w:rPr>
              <w:t>Addae</w:t>
            </w:r>
            <w:proofErr w:type="spellEnd"/>
            <w:r w:rsidRPr="006912B1">
              <w:rPr>
                <w:rFonts w:ascii="Calibri Light" w:hAnsi="Calibri Light" w:cs="Arial"/>
              </w:rPr>
              <w:t xml:space="preserve">, A. A., </w:t>
            </w:r>
            <w:proofErr w:type="spellStart"/>
            <w:r w:rsidRPr="006912B1">
              <w:rPr>
                <w:rFonts w:ascii="Calibri Light" w:hAnsi="Calibri Light" w:cs="Arial"/>
              </w:rPr>
              <w:t>Yawson</w:t>
            </w:r>
            <w:proofErr w:type="spellEnd"/>
            <w:r w:rsidRPr="006912B1">
              <w:rPr>
                <w:rFonts w:ascii="Calibri Light" w:hAnsi="Calibri Light" w:cs="Arial"/>
              </w:rPr>
              <w:t xml:space="preserve">, S. &amp; </w:t>
            </w:r>
            <w:r w:rsidRPr="006912B1">
              <w:rPr>
                <w:rFonts w:ascii="Calibri Light" w:hAnsi="Calibri Light" w:cs="Arial"/>
                <w:b/>
              </w:rPr>
              <w:t>Owusu-Ansah, F. E</w:t>
            </w:r>
            <w:r w:rsidRPr="006912B1">
              <w:rPr>
                <w:rFonts w:ascii="Calibri Light" w:hAnsi="Calibri Light" w:cs="Arial"/>
              </w:rPr>
              <w:t xml:space="preserve">. </w:t>
            </w:r>
            <w:r w:rsidRPr="00EE04DF">
              <w:rPr>
                <w:rFonts w:ascii="Calibri Light" w:hAnsi="Calibri Light" w:cs="Arial"/>
                <w:i/>
              </w:rPr>
              <w:t>Spare the child and spare the rod: Psychological effects of physical punishment among Ghanaian youth</w:t>
            </w:r>
            <w:r w:rsidRPr="006912B1">
              <w:rPr>
                <w:rFonts w:ascii="Calibri Light" w:hAnsi="Calibri Light" w:cs="Arial"/>
              </w:rPr>
              <w:t>. 5</w:t>
            </w:r>
            <w:r w:rsidRPr="006912B1">
              <w:rPr>
                <w:rFonts w:ascii="Calibri Light" w:hAnsi="Calibri Light" w:cs="Arial"/>
                <w:vertAlign w:val="superscript"/>
              </w:rPr>
              <w:t>th</w:t>
            </w:r>
            <w:r w:rsidRPr="006912B1">
              <w:rPr>
                <w:rFonts w:ascii="Calibri Light" w:hAnsi="Calibri Light" w:cs="Arial"/>
              </w:rPr>
              <w:t xml:space="preserve"> </w:t>
            </w:r>
            <w:proofErr w:type="spellStart"/>
            <w:r w:rsidRPr="006912B1">
              <w:rPr>
                <w:rFonts w:ascii="Calibri Light" w:hAnsi="Calibri Light" w:cs="Arial"/>
              </w:rPr>
              <w:t>AfriNEAD</w:t>
            </w:r>
            <w:proofErr w:type="spellEnd"/>
            <w:r w:rsidRPr="006912B1">
              <w:rPr>
                <w:rFonts w:ascii="Calibri Light" w:hAnsi="Calibri Light" w:cs="Arial"/>
              </w:rPr>
              <w:t xml:space="preserve"> &amp; College of Health Sciences Scientific Conference, KNUST, Kumasi (7-9 Aug., 2017) </w:t>
            </w:r>
          </w:p>
          <w:p w14:paraId="108E6E67" w14:textId="77777777" w:rsidR="00F37B06" w:rsidRPr="006912B1" w:rsidRDefault="00F37B06" w:rsidP="00F37B06">
            <w:pPr>
              <w:spacing w:after="0" w:line="240" w:lineRule="auto"/>
              <w:jc w:val="both"/>
              <w:rPr>
                <w:rFonts w:ascii="Calibri Light" w:hAnsi="Calibri Light" w:cs="Arial"/>
              </w:rPr>
            </w:pPr>
            <w:proofErr w:type="spellStart"/>
            <w:r w:rsidRPr="006912B1">
              <w:rPr>
                <w:rFonts w:ascii="Calibri Light" w:hAnsi="Calibri Light" w:cs="Arial"/>
              </w:rPr>
              <w:t>Addae</w:t>
            </w:r>
            <w:proofErr w:type="spellEnd"/>
            <w:r w:rsidRPr="006912B1">
              <w:rPr>
                <w:rFonts w:ascii="Calibri Light" w:hAnsi="Calibri Light" w:cs="Arial"/>
              </w:rPr>
              <w:t xml:space="preserve">, A. A., </w:t>
            </w:r>
            <w:proofErr w:type="spellStart"/>
            <w:r w:rsidRPr="006912B1">
              <w:rPr>
                <w:rFonts w:ascii="Calibri Light" w:hAnsi="Calibri Light" w:cs="Arial"/>
              </w:rPr>
              <w:t>Yawson</w:t>
            </w:r>
            <w:proofErr w:type="spellEnd"/>
            <w:r w:rsidRPr="006912B1">
              <w:rPr>
                <w:rFonts w:ascii="Calibri Light" w:hAnsi="Calibri Light" w:cs="Arial"/>
              </w:rPr>
              <w:t xml:space="preserve">, S. &amp; </w:t>
            </w:r>
            <w:r w:rsidRPr="006912B1">
              <w:rPr>
                <w:rFonts w:ascii="Calibri Light" w:hAnsi="Calibri Light" w:cs="Arial"/>
                <w:b/>
              </w:rPr>
              <w:t>Owusu-Ansah, F. E.</w:t>
            </w:r>
            <w:r w:rsidRPr="006912B1">
              <w:rPr>
                <w:rFonts w:ascii="Calibri Light" w:hAnsi="Calibri Light" w:cs="Arial"/>
              </w:rPr>
              <w:t xml:space="preserve"> </w:t>
            </w:r>
            <w:r w:rsidRPr="00EE04DF">
              <w:rPr>
                <w:rFonts w:ascii="Calibri Light" w:hAnsi="Calibri Light" w:cs="Arial"/>
                <w:i/>
              </w:rPr>
              <w:t>Prevalence and risk factors of substance use among Ghanaian adolescents</w:t>
            </w:r>
            <w:r w:rsidRPr="006912B1">
              <w:rPr>
                <w:rFonts w:ascii="Calibri Light" w:hAnsi="Calibri Light" w:cs="Arial"/>
              </w:rPr>
              <w:t>. 5</w:t>
            </w:r>
            <w:r w:rsidRPr="006912B1">
              <w:rPr>
                <w:rFonts w:ascii="Calibri Light" w:hAnsi="Calibri Light" w:cs="Arial"/>
                <w:vertAlign w:val="superscript"/>
              </w:rPr>
              <w:t>th</w:t>
            </w:r>
            <w:r w:rsidRPr="006912B1">
              <w:rPr>
                <w:rFonts w:ascii="Calibri Light" w:hAnsi="Calibri Light" w:cs="Arial"/>
              </w:rPr>
              <w:t xml:space="preserve"> </w:t>
            </w:r>
            <w:proofErr w:type="spellStart"/>
            <w:r w:rsidRPr="006912B1">
              <w:rPr>
                <w:rFonts w:ascii="Calibri Light" w:hAnsi="Calibri Light" w:cs="Arial"/>
              </w:rPr>
              <w:t>AfriNEAD</w:t>
            </w:r>
            <w:proofErr w:type="spellEnd"/>
            <w:r w:rsidRPr="006912B1">
              <w:rPr>
                <w:rFonts w:ascii="Calibri Light" w:hAnsi="Calibri Light" w:cs="Arial"/>
              </w:rPr>
              <w:t xml:space="preserve"> &amp; College of Health Sciences Scientific Conference, KNUST, Kumasi (7-9 Aug., 2017) </w:t>
            </w:r>
          </w:p>
          <w:p w14:paraId="432E13B9" w14:textId="77777777" w:rsidR="00F37B06" w:rsidRPr="006912B1" w:rsidRDefault="00F37B06" w:rsidP="00F37B06">
            <w:pPr>
              <w:spacing w:after="0" w:line="240" w:lineRule="auto"/>
              <w:jc w:val="both"/>
              <w:rPr>
                <w:rFonts w:ascii="Calibri Light" w:hAnsi="Calibri Light" w:cs="Arial"/>
                <w:bCs/>
              </w:rPr>
            </w:pPr>
            <w:proofErr w:type="spellStart"/>
            <w:r w:rsidRPr="006912B1">
              <w:rPr>
                <w:rFonts w:ascii="Calibri Light" w:hAnsi="Calibri Light" w:cs="Arial"/>
              </w:rPr>
              <w:t>Baah</w:t>
            </w:r>
            <w:proofErr w:type="spellEnd"/>
            <w:r w:rsidRPr="006912B1">
              <w:rPr>
                <w:rFonts w:ascii="Calibri Light" w:hAnsi="Calibri Light" w:cs="Arial"/>
              </w:rPr>
              <w:t xml:space="preserve">, A.I., </w:t>
            </w:r>
            <w:proofErr w:type="spellStart"/>
            <w:r w:rsidRPr="006912B1">
              <w:rPr>
                <w:rFonts w:ascii="Calibri Light" w:hAnsi="Calibri Light" w:cs="Arial"/>
              </w:rPr>
              <w:t>Edusei</w:t>
            </w:r>
            <w:proofErr w:type="spellEnd"/>
            <w:r w:rsidRPr="006912B1">
              <w:rPr>
                <w:rFonts w:ascii="Calibri Light" w:hAnsi="Calibri Light" w:cs="Arial"/>
              </w:rPr>
              <w:t xml:space="preserve">, A. &amp; </w:t>
            </w:r>
            <w:r w:rsidRPr="006912B1">
              <w:rPr>
                <w:rFonts w:ascii="Calibri Light" w:hAnsi="Calibri Light" w:cs="Arial"/>
                <w:b/>
              </w:rPr>
              <w:t>Owusu-Ansah, F.E</w:t>
            </w:r>
            <w:r w:rsidRPr="006912B1">
              <w:rPr>
                <w:rFonts w:ascii="Calibri Light" w:hAnsi="Calibri Light" w:cs="Arial"/>
              </w:rPr>
              <w:t xml:space="preserve">. </w:t>
            </w:r>
            <w:r w:rsidRPr="00EE04DF">
              <w:rPr>
                <w:rFonts w:ascii="Calibri Light" w:hAnsi="Calibri Light" w:cs="Arial"/>
                <w:i/>
              </w:rPr>
              <w:t xml:space="preserve">Support services for pupils with low vision in pilot inclusive schools at the </w:t>
            </w:r>
            <w:proofErr w:type="spellStart"/>
            <w:r w:rsidRPr="00EE04DF">
              <w:rPr>
                <w:rFonts w:ascii="Calibri Light" w:hAnsi="Calibri Light" w:cs="Arial"/>
                <w:i/>
              </w:rPr>
              <w:t>Ejisu</w:t>
            </w:r>
            <w:proofErr w:type="spellEnd"/>
            <w:r w:rsidRPr="00EE04DF">
              <w:rPr>
                <w:rFonts w:ascii="Calibri Light" w:hAnsi="Calibri Light" w:cs="Arial"/>
                <w:i/>
              </w:rPr>
              <w:t>-Juaben Municipality</w:t>
            </w:r>
            <w:r w:rsidRPr="006912B1">
              <w:rPr>
                <w:rFonts w:ascii="Calibri Light" w:hAnsi="Calibri Light" w:cs="Arial"/>
              </w:rPr>
              <w:t>. 5</w:t>
            </w:r>
            <w:r w:rsidRPr="006912B1">
              <w:rPr>
                <w:rFonts w:ascii="Calibri Light" w:hAnsi="Calibri Light" w:cs="Arial"/>
                <w:vertAlign w:val="superscript"/>
              </w:rPr>
              <w:t>th</w:t>
            </w:r>
            <w:r w:rsidRPr="006912B1">
              <w:rPr>
                <w:rFonts w:ascii="Calibri Light" w:hAnsi="Calibri Light" w:cs="Arial"/>
              </w:rPr>
              <w:t xml:space="preserve"> </w:t>
            </w:r>
            <w:proofErr w:type="spellStart"/>
            <w:r w:rsidRPr="006912B1">
              <w:rPr>
                <w:rFonts w:ascii="Calibri Light" w:hAnsi="Calibri Light" w:cs="Arial"/>
              </w:rPr>
              <w:t>AfriNEAD</w:t>
            </w:r>
            <w:proofErr w:type="spellEnd"/>
            <w:r w:rsidRPr="006912B1">
              <w:rPr>
                <w:rFonts w:ascii="Calibri Light" w:hAnsi="Calibri Light" w:cs="Arial"/>
              </w:rPr>
              <w:t xml:space="preserve"> &amp; College of Health Sciences Scientific Conference, KNUST, Kumasi (7-9 Aug., 2017) </w:t>
            </w:r>
          </w:p>
          <w:p w14:paraId="59B783C9" w14:textId="77777777" w:rsidR="00F37B06" w:rsidRPr="006912B1" w:rsidRDefault="00F37B06" w:rsidP="00F37B06">
            <w:pPr>
              <w:spacing w:after="0" w:line="240" w:lineRule="auto"/>
              <w:jc w:val="both"/>
              <w:rPr>
                <w:rFonts w:ascii="Calibri Light" w:hAnsi="Calibri Light" w:cs="Arial"/>
                <w:bCs/>
              </w:rPr>
            </w:pPr>
            <w:r w:rsidRPr="006912B1">
              <w:rPr>
                <w:rFonts w:ascii="Calibri Light" w:hAnsi="Calibri Light" w:cs="Arial"/>
                <w:bCs/>
              </w:rPr>
              <w:t>Building Stronger Universities II research conference, Golden Bean Hotel, Kumasi. Ghana, Mar. 28-30</w:t>
            </w:r>
            <w:r w:rsidRPr="006912B1">
              <w:rPr>
                <w:rFonts w:ascii="Calibri Light" w:hAnsi="Calibri Light" w:cs="Arial"/>
                <w:bCs/>
                <w:vertAlign w:val="superscript"/>
              </w:rPr>
              <w:t>th</w:t>
            </w:r>
            <w:r w:rsidRPr="006912B1">
              <w:rPr>
                <w:rFonts w:ascii="Calibri Light" w:hAnsi="Calibri Light" w:cs="Arial"/>
                <w:bCs/>
              </w:rPr>
              <w:t xml:space="preserve">, 2017 </w:t>
            </w:r>
          </w:p>
          <w:p w14:paraId="70479F37" w14:textId="77777777" w:rsidR="00F37B06" w:rsidRPr="006912B1" w:rsidRDefault="00F37B06" w:rsidP="00F37B06">
            <w:pPr>
              <w:spacing w:after="0" w:line="240" w:lineRule="auto"/>
              <w:jc w:val="both"/>
              <w:rPr>
                <w:rFonts w:ascii="Calibri Light" w:hAnsi="Calibri Light" w:cs="Arial"/>
              </w:rPr>
            </w:pPr>
            <w:r w:rsidRPr="006912B1">
              <w:rPr>
                <w:rFonts w:ascii="Calibri Light" w:hAnsi="Calibri Light" w:cs="Arial"/>
                <w:b/>
              </w:rPr>
              <w:t xml:space="preserve">Owusu-Ansah, F.E., </w:t>
            </w:r>
            <w:proofErr w:type="spellStart"/>
            <w:r w:rsidRPr="006912B1">
              <w:rPr>
                <w:rFonts w:ascii="Calibri Light" w:hAnsi="Calibri Light" w:cs="Arial"/>
              </w:rPr>
              <w:t>Addae</w:t>
            </w:r>
            <w:proofErr w:type="spellEnd"/>
            <w:r w:rsidRPr="006912B1">
              <w:rPr>
                <w:rFonts w:ascii="Calibri Light" w:hAnsi="Calibri Light" w:cs="Arial"/>
              </w:rPr>
              <w:t xml:space="preserve">, A. A., &amp; Amoah, C. </w:t>
            </w:r>
            <w:r w:rsidRPr="006912B1">
              <w:rPr>
                <w:rFonts w:ascii="Calibri Light" w:hAnsi="Calibri Light" w:cs="Arial"/>
                <w:i/>
              </w:rPr>
              <w:t xml:space="preserve">Suicide in Ghana: Any clues for prevention efforts? </w:t>
            </w:r>
            <w:r w:rsidRPr="006912B1">
              <w:rPr>
                <w:rFonts w:ascii="Calibri Light" w:hAnsi="Calibri Light" w:cs="Arial"/>
              </w:rPr>
              <w:t>Joint Mental Health Conference – Mental Health in Africa: Prospects &amp; Challenges, University of Ghana, Accra (15</w:t>
            </w:r>
            <w:r w:rsidRPr="006912B1">
              <w:rPr>
                <w:rFonts w:ascii="Calibri Light" w:hAnsi="Calibri Light" w:cs="Arial"/>
                <w:vertAlign w:val="superscript"/>
              </w:rPr>
              <w:t>th</w:t>
            </w:r>
            <w:r w:rsidRPr="006912B1">
              <w:rPr>
                <w:rFonts w:ascii="Calibri Light" w:hAnsi="Calibri Light" w:cs="Arial"/>
              </w:rPr>
              <w:t xml:space="preserve"> – 17</w:t>
            </w:r>
            <w:r w:rsidRPr="006912B1">
              <w:rPr>
                <w:rFonts w:ascii="Calibri Light" w:hAnsi="Calibri Light" w:cs="Arial"/>
                <w:vertAlign w:val="superscript"/>
              </w:rPr>
              <w:t>th</w:t>
            </w:r>
            <w:r w:rsidRPr="006912B1">
              <w:rPr>
                <w:rFonts w:ascii="Calibri Light" w:hAnsi="Calibri Light" w:cs="Arial"/>
              </w:rPr>
              <w:t xml:space="preserve"> October, 2015). </w:t>
            </w:r>
          </w:p>
          <w:p w14:paraId="06B40216" w14:textId="77777777" w:rsidR="00F37B06" w:rsidRPr="006912B1" w:rsidRDefault="00F37B06" w:rsidP="00F37B06">
            <w:pPr>
              <w:spacing w:after="0" w:line="240" w:lineRule="auto"/>
              <w:jc w:val="both"/>
              <w:rPr>
                <w:rFonts w:ascii="Calibri Light" w:hAnsi="Calibri Light" w:cs="Arial"/>
              </w:rPr>
            </w:pPr>
            <w:r w:rsidRPr="006912B1">
              <w:rPr>
                <w:rFonts w:ascii="Calibri Light" w:hAnsi="Calibri Light" w:cs="Arial"/>
                <w:b/>
              </w:rPr>
              <w:t xml:space="preserve">Owusu-Ansah, F. E., </w:t>
            </w:r>
            <w:r w:rsidRPr="006912B1">
              <w:rPr>
                <w:rFonts w:ascii="Calibri Light" w:hAnsi="Calibri Light" w:cs="Arial"/>
              </w:rPr>
              <w:t>Bigelow, A. Michelle, P.</w:t>
            </w:r>
            <w:r w:rsidRPr="006912B1">
              <w:rPr>
                <w:rFonts w:ascii="Calibri Light" w:hAnsi="Calibri Light" w:cs="Arial"/>
                <w:b/>
              </w:rPr>
              <w:t xml:space="preserve">  </w:t>
            </w:r>
            <w:r w:rsidRPr="006912B1">
              <w:rPr>
                <w:rFonts w:ascii="Calibri Light" w:hAnsi="Calibri Light" w:cs="Arial"/>
              </w:rPr>
              <w:t xml:space="preserve"> </w:t>
            </w:r>
            <w:r w:rsidRPr="00EE04DF">
              <w:rPr>
                <w:rFonts w:ascii="Calibri Light" w:hAnsi="Calibri Light"/>
                <w:i/>
                <w:color w:val="000000"/>
              </w:rPr>
              <w:t>Universality and Cultural Specificity in Early Mother-Infant Interaction: Is the 2-Month Transition Really Universal</w:t>
            </w:r>
            <w:r w:rsidRPr="006912B1">
              <w:rPr>
                <w:rFonts w:ascii="Calibri Light" w:hAnsi="Calibri Light"/>
                <w:color w:val="000000"/>
              </w:rPr>
              <w:t xml:space="preserve">? </w:t>
            </w:r>
            <w:r w:rsidRPr="006912B1">
              <w:rPr>
                <w:rFonts w:ascii="Calibri Light" w:hAnsi="Calibri Light" w:cs="Arial"/>
                <w:i/>
              </w:rPr>
              <w:t>International Conference on Infant Studies (ICIS),</w:t>
            </w:r>
            <w:r w:rsidRPr="006912B1">
              <w:rPr>
                <w:rFonts w:ascii="Calibri Light" w:hAnsi="Calibri Light" w:cs="Arial"/>
              </w:rPr>
              <w:t xml:space="preserve"> Berlin, July 4</w:t>
            </w:r>
            <w:r w:rsidRPr="006912B1">
              <w:rPr>
                <w:rFonts w:ascii="Calibri Light" w:hAnsi="Calibri Light" w:cs="Arial"/>
                <w:vertAlign w:val="superscript"/>
              </w:rPr>
              <w:t>th</w:t>
            </w:r>
            <w:r w:rsidRPr="006912B1">
              <w:rPr>
                <w:rFonts w:ascii="Calibri Light" w:hAnsi="Calibri Light" w:cs="Arial"/>
              </w:rPr>
              <w:t>- 6</w:t>
            </w:r>
            <w:r w:rsidRPr="006912B1">
              <w:rPr>
                <w:rFonts w:ascii="Calibri Light" w:hAnsi="Calibri Light" w:cs="Arial"/>
                <w:vertAlign w:val="superscript"/>
              </w:rPr>
              <w:t>th</w:t>
            </w:r>
            <w:r w:rsidRPr="006912B1">
              <w:rPr>
                <w:rFonts w:ascii="Calibri Light" w:hAnsi="Calibri Light" w:cs="Arial"/>
              </w:rPr>
              <w:t xml:space="preserve">, 2014. </w:t>
            </w:r>
          </w:p>
          <w:p w14:paraId="42C0B845" w14:textId="77777777" w:rsidR="00F37B06" w:rsidRPr="006912B1" w:rsidRDefault="00F37B06" w:rsidP="00F37B06">
            <w:pPr>
              <w:spacing w:after="0" w:line="240" w:lineRule="auto"/>
              <w:jc w:val="both"/>
              <w:rPr>
                <w:rFonts w:ascii="Calibri Light" w:hAnsi="Calibri Light" w:cs="Arial"/>
              </w:rPr>
            </w:pPr>
            <w:r w:rsidRPr="006912B1">
              <w:rPr>
                <w:rFonts w:ascii="Calibri Light" w:hAnsi="Calibri Light" w:cs="Arial"/>
                <w:b/>
              </w:rPr>
              <w:t>Owusu-Ansah, F.E</w:t>
            </w:r>
            <w:r w:rsidRPr="006912B1">
              <w:rPr>
                <w:rFonts w:ascii="Calibri Light" w:hAnsi="Calibri Light" w:cs="Arial"/>
              </w:rPr>
              <w:t xml:space="preserve">. (2014). </w:t>
            </w:r>
            <w:r w:rsidRPr="006912B1">
              <w:rPr>
                <w:rFonts w:ascii="Calibri Light" w:hAnsi="Calibri Light" w:cs="Arial"/>
                <w:i/>
              </w:rPr>
              <w:t>Depression, anxiety, flexibility and gastric symptoms</w:t>
            </w:r>
            <w:r w:rsidRPr="006912B1">
              <w:rPr>
                <w:rFonts w:ascii="Calibri Light" w:hAnsi="Calibri Light" w:cs="Arial"/>
              </w:rPr>
              <w:t>; Presented at the 4</w:t>
            </w:r>
            <w:r w:rsidRPr="006912B1">
              <w:rPr>
                <w:rFonts w:ascii="Calibri Light" w:hAnsi="Calibri Light" w:cs="Arial"/>
                <w:vertAlign w:val="superscript"/>
              </w:rPr>
              <w:t>th</w:t>
            </w:r>
            <w:r w:rsidRPr="006912B1">
              <w:rPr>
                <w:rFonts w:ascii="Calibri Light" w:hAnsi="Calibri Light" w:cs="Arial"/>
              </w:rPr>
              <w:t xml:space="preserve"> </w:t>
            </w:r>
            <w:proofErr w:type="spellStart"/>
            <w:r w:rsidRPr="006912B1">
              <w:rPr>
                <w:rFonts w:ascii="Calibri Light" w:hAnsi="Calibri Light" w:cs="Arial"/>
              </w:rPr>
              <w:t>AfriNEAD</w:t>
            </w:r>
            <w:proofErr w:type="spellEnd"/>
            <w:r w:rsidRPr="006912B1">
              <w:rPr>
                <w:rFonts w:ascii="Calibri Light" w:hAnsi="Calibri Light" w:cs="Arial"/>
              </w:rPr>
              <w:t xml:space="preserve"> conference, Mangochi, Malawi (Nov. 3</w:t>
            </w:r>
            <w:r w:rsidRPr="006912B1">
              <w:rPr>
                <w:rFonts w:ascii="Calibri Light" w:hAnsi="Calibri Light" w:cs="Arial"/>
                <w:vertAlign w:val="superscript"/>
              </w:rPr>
              <w:t>rd</w:t>
            </w:r>
            <w:r w:rsidRPr="006912B1">
              <w:rPr>
                <w:rFonts w:ascii="Calibri Light" w:hAnsi="Calibri Light" w:cs="Arial"/>
              </w:rPr>
              <w:t>-5</w:t>
            </w:r>
            <w:r w:rsidRPr="006912B1">
              <w:rPr>
                <w:rFonts w:ascii="Calibri Light" w:hAnsi="Calibri Light" w:cs="Arial"/>
                <w:vertAlign w:val="superscript"/>
              </w:rPr>
              <w:t>th</w:t>
            </w:r>
            <w:r w:rsidRPr="006912B1">
              <w:rPr>
                <w:rFonts w:ascii="Calibri Light" w:hAnsi="Calibri Light" w:cs="Arial"/>
              </w:rPr>
              <w:t>, 2014)</w:t>
            </w:r>
          </w:p>
          <w:p w14:paraId="5C15573C" w14:textId="77777777" w:rsidR="00B924D5" w:rsidRDefault="00B924D5">
            <w:pPr>
              <w:pStyle w:val="ListBullet"/>
              <w:numPr>
                <w:ilvl w:val="0"/>
                <w:numId w:val="0"/>
              </w:numPr>
              <w:spacing w:after="0" w:line="240" w:lineRule="auto"/>
              <w:rPr>
                <w:rFonts w:ascii="Calibri Light" w:hAnsi="Calibri Light"/>
                <w:b/>
              </w:rPr>
            </w:pPr>
          </w:p>
          <w:p w14:paraId="7DBF8B11" w14:textId="77777777" w:rsidR="00B86422" w:rsidRPr="006912B1" w:rsidRDefault="00B86422" w:rsidP="00240D44">
            <w:pPr>
              <w:pStyle w:val="BodyTextIndent"/>
              <w:ind w:left="0"/>
              <w:rPr>
                <w:sz w:val="20"/>
              </w:rPr>
            </w:pPr>
          </w:p>
          <w:p w14:paraId="54724C19" w14:textId="5BF39BB1" w:rsidR="005A6DE8" w:rsidRPr="00572D75" w:rsidRDefault="00651E71" w:rsidP="005A6DE8">
            <w:pPr>
              <w:widowControl w:val="0"/>
              <w:spacing w:after="0" w:line="240" w:lineRule="auto"/>
              <w:jc w:val="both"/>
              <w:rPr>
                <w:rFonts w:ascii="Calibri Light" w:hAnsi="Calibri Light" w:cs="Arial"/>
              </w:rPr>
            </w:pPr>
            <w:r w:rsidRPr="00572D75">
              <w:rPr>
                <w:rFonts w:ascii="Calibri Light" w:hAnsi="Calibri Light" w:cs="Arial"/>
                <w:b/>
                <w:u w:val="single"/>
              </w:rPr>
              <w:t xml:space="preserve">Mentoring </w:t>
            </w:r>
            <w:r w:rsidR="00CA374D" w:rsidRPr="00572D75">
              <w:rPr>
                <w:rFonts w:ascii="Calibri Light" w:hAnsi="Calibri Light" w:cs="Arial"/>
                <w:b/>
                <w:u w:val="single"/>
              </w:rPr>
              <w:t>&amp;</w:t>
            </w:r>
            <w:r w:rsidRPr="00572D75">
              <w:rPr>
                <w:rFonts w:ascii="Calibri Light" w:hAnsi="Calibri Light" w:cs="Arial"/>
                <w:b/>
                <w:u w:val="single"/>
              </w:rPr>
              <w:t xml:space="preserve"> Theses Research </w:t>
            </w:r>
            <w:r w:rsidR="005A6DE8" w:rsidRPr="00572D75">
              <w:rPr>
                <w:rFonts w:ascii="Calibri Light" w:hAnsi="Calibri Light" w:cs="Arial"/>
                <w:b/>
                <w:u w:val="single"/>
              </w:rPr>
              <w:t>Supervision</w:t>
            </w:r>
            <w:r w:rsidR="005A6DE8" w:rsidRPr="00572D75">
              <w:rPr>
                <w:rFonts w:ascii="Calibri Light" w:hAnsi="Calibri Light" w:cs="Arial"/>
              </w:rPr>
              <w:t xml:space="preserve">  </w:t>
            </w:r>
            <w:r w:rsidRPr="00572D75">
              <w:rPr>
                <w:rFonts w:ascii="Calibri Light" w:hAnsi="Calibri Light" w:cs="Arial"/>
              </w:rPr>
              <w:t>(Primary and Co-Supervis</w:t>
            </w:r>
            <w:r w:rsidR="00305C08" w:rsidRPr="00572D75">
              <w:rPr>
                <w:rFonts w:ascii="Calibri Light" w:hAnsi="Calibri Light" w:cs="Arial"/>
              </w:rPr>
              <w:t>o</w:t>
            </w:r>
            <w:r w:rsidRPr="00572D75">
              <w:rPr>
                <w:rFonts w:ascii="Calibri Light" w:hAnsi="Calibri Light" w:cs="Arial"/>
              </w:rPr>
              <w:t>r)</w:t>
            </w:r>
          </w:p>
          <w:p w14:paraId="48DB2D99" w14:textId="551FD5DC" w:rsidR="00CA374D" w:rsidRPr="00572D75" w:rsidRDefault="00CA374D" w:rsidP="0050773A">
            <w:pPr>
              <w:pStyle w:val="ListParagraph"/>
              <w:widowControl w:val="0"/>
              <w:numPr>
                <w:ilvl w:val="0"/>
                <w:numId w:val="33"/>
              </w:numPr>
              <w:spacing w:after="0" w:line="240" w:lineRule="auto"/>
              <w:jc w:val="both"/>
              <w:rPr>
                <w:rFonts w:ascii="Calibri Light" w:hAnsi="Calibri Light" w:cs="Arial"/>
                <w:sz w:val="20"/>
                <w:szCs w:val="20"/>
              </w:rPr>
            </w:pPr>
            <w:r w:rsidRPr="00572D75">
              <w:rPr>
                <w:rFonts w:ascii="Calibri Light" w:hAnsi="Calibri Light" w:cs="Arial"/>
                <w:sz w:val="20"/>
                <w:szCs w:val="20"/>
              </w:rPr>
              <w:t>PhD Thesis, ‘</w:t>
            </w:r>
            <w:r w:rsidRPr="00572D75">
              <w:rPr>
                <w:rFonts w:ascii="Calibri Light" w:hAnsi="Calibri Light" w:cs="Arial"/>
                <w:i/>
                <w:sz w:val="20"/>
                <w:szCs w:val="20"/>
              </w:rPr>
              <w:t>Understanding, interpretation and expression of spirituality and its influence on care and wellbeing: An exploratory case study of a South Africa indigenous community;</w:t>
            </w:r>
            <w:r w:rsidRPr="00572D75">
              <w:rPr>
                <w:rFonts w:ascii="Calibri Light" w:hAnsi="Calibri Light" w:cs="Arial"/>
                <w:sz w:val="20"/>
                <w:szCs w:val="20"/>
              </w:rPr>
              <w:t xml:space="preserve"> Stellenbosch University, South Africa (</w:t>
            </w:r>
            <w:r w:rsidR="003E0523" w:rsidRPr="00572D75">
              <w:rPr>
                <w:rFonts w:ascii="Calibri Light" w:hAnsi="Calibri Light" w:cs="Arial"/>
                <w:sz w:val="20"/>
                <w:szCs w:val="20"/>
              </w:rPr>
              <w:t>Co-Supervisor, 9/2016)</w:t>
            </w:r>
          </w:p>
          <w:p w14:paraId="415C46EB" w14:textId="12EC6618" w:rsidR="003E0523" w:rsidRPr="00572D75" w:rsidRDefault="003E0523" w:rsidP="0050773A">
            <w:pPr>
              <w:pStyle w:val="ListParagraph"/>
              <w:widowControl w:val="0"/>
              <w:numPr>
                <w:ilvl w:val="0"/>
                <w:numId w:val="33"/>
              </w:numPr>
              <w:spacing w:after="0" w:line="240" w:lineRule="auto"/>
              <w:jc w:val="both"/>
              <w:rPr>
                <w:rFonts w:ascii="Calibri Light" w:hAnsi="Calibri Light" w:cs="Arial"/>
                <w:sz w:val="20"/>
                <w:szCs w:val="20"/>
              </w:rPr>
            </w:pPr>
            <w:r w:rsidRPr="00572D75">
              <w:rPr>
                <w:rFonts w:ascii="Calibri Light" w:hAnsi="Calibri Light" w:cs="Arial"/>
                <w:sz w:val="20"/>
                <w:szCs w:val="20"/>
              </w:rPr>
              <w:t>Graduate Thesis: ‘</w:t>
            </w:r>
            <w:r w:rsidRPr="00572D75">
              <w:rPr>
                <w:rFonts w:ascii="Calibri Light" w:hAnsi="Calibri Light" w:cs="Arial"/>
                <w:i/>
                <w:sz w:val="20"/>
                <w:szCs w:val="20"/>
              </w:rPr>
              <w:t>The sexual and reproductive health of girls and women with disabilities in Ghana</w:t>
            </w:r>
            <w:r w:rsidRPr="00572D75">
              <w:rPr>
                <w:rFonts w:ascii="Calibri Light" w:hAnsi="Calibri Light" w:cs="Arial"/>
                <w:sz w:val="20"/>
                <w:szCs w:val="20"/>
              </w:rPr>
              <w:t>, University of Netherlands, (Co-Supervisor, 12/2012-2013)</w:t>
            </w:r>
          </w:p>
          <w:p w14:paraId="5432A3C4" w14:textId="1ECD5572" w:rsidR="003E0523" w:rsidRPr="00572D75" w:rsidRDefault="003E0523" w:rsidP="0050773A">
            <w:pPr>
              <w:pStyle w:val="ListParagraph"/>
              <w:widowControl w:val="0"/>
              <w:numPr>
                <w:ilvl w:val="0"/>
                <w:numId w:val="33"/>
              </w:numPr>
              <w:spacing w:after="0" w:line="240" w:lineRule="auto"/>
              <w:jc w:val="both"/>
              <w:rPr>
                <w:rFonts w:ascii="Calibri Light" w:hAnsi="Calibri Light" w:cs="Arial"/>
                <w:sz w:val="20"/>
                <w:szCs w:val="20"/>
              </w:rPr>
            </w:pPr>
            <w:r w:rsidRPr="00572D75">
              <w:rPr>
                <w:rFonts w:ascii="Calibri Light" w:hAnsi="Calibri Light" w:cs="Arial"/>
                <w:sz w:val="20"/>
                <w:szCs w:val="20"/>
              </w:rPr>
              <w:t>Graduate Thesis, ‘</w:t>
            </w:r>
            <w:r w:rsidRPr="00572D75">
              <w:rPr>
                <w:rFonts w:ascii="Calibri Light" w:hAnsi="Calibri Light" w:cs="Arial"/>
                <w:i/>
                <w:sz w:val="20"/>
                <w:szCs w:val="20"/>
              </w:rPr>
              <w:t>Social support and depression in persons with disability</w:t>
            </w:r>
            <w:r w:rsidR="006571BC" w:rsidRPr="00572D75">
              <w:rPr>
                <w:rFonts w:ascii="Calibri Light" w:hAnsi="Calibri Light" w:cs="Arial"/>
                <w:i/>
                <w:sz w:val="20"/>
                <w:szCs w:val="20"/>
              </w:rPr>
              <w:t>’</w:t>
            </w:r>
            <w:r w:rsidRPr="00572D75">
              <w:rPr>
                <w:rFonts w:ascii="Calibri Light" w:hAnsi="Calibri Light" w:cs="Arial"/>
                <w:sz w:val="20"/>
                <w:szCs w:val="20"/>
              </w:rPr>
              <w:t>, CEDRES, KNUST (Primary Supervisor, 10/2013-5/2015)</w:t>
            </w:r>
          </w:p>
          <w:p w14:paraId="34C7148C" w14:textId="2FB9A8E0" w:rsidR="003E0523" w:rsidRPr="00572D75" w:rsidRDefault="003E0523" w:rsidP="0050773A">
            <w:pPr>
              <w:pStyle w:val="ListParagraph"/>
              <w:widowControl w:val="0"/>
              <w:numPr>
                <w:ilvl w:val="0"/>
                <w:numId w:val="33"/>
              </w:numPr>
              <w:spacing w:after="0" w:line="240" w:lineRule="auto"/>
              <w:jc w:val="both"/>
              <w:rPr>
                <w:rFonts w:ascii="Calibri Light" w:hAnsi="Calibri Light" w:cs="Arial"/>
                <w:sz w:val="20"/>
                <w:szCs w:val="20"/>
              </w:rPr>
            </w:pPr>
            <w:r w:rsidRPr="00572D75">
              <w:rPr>
                <w:rFonts w:ascii="Calibri Light" w:hAnsi="Calibri Light" w:cs="Arial"/>
                <w:sz w:val="20"/>
                <w:szCs w:val="20"/>
              </w:rPr>
              <w:t>Graduate Thesis, ‘</w:t>
            </w:r>
            <w:r w:rsidRPr="00572D75">
              <w:rPr>
                <w:rFonts w:ascii="Calibri Light" w:hAnsi="Calibri Light" w:cs="Arial"/>
                <w:i/>
                <w:sz w:val="20"/>
                <w:szCs w:val="20"/>
              </w:rPr>
              <w:t>The impact of caregiving on caregivers of children with cerebral palsy in the Kumasi Metropolis</w:t>
            </w:r>
            <w:r w:rsidR="006571BC" w:rsidRPr="00572D75">
              <w:rPr>
                <w:rFonts w:ascii="Calibri Light" w:hAnsi="Calibri Light" w:cs="Arial"/>
                <w:i/>
                <w:sz w:val="20"/>
                <w:szCs w:val="20"/>
              </w:rPr>
              <w:t>’</w:t>
            </w:r>
            <w:r w:rsidRPr="00572D75">
              <w:rPr>
                <w:rFonts w:ascii="Calibri Light" w:hAnsi="Calibri Light" w:cs="Arial"/>
                <w:sz w:val="20"/>
                <w:szCs w:val="20"/>
              </w:rPr>
              <w:t>, CEDRES, KNUST (Primary Supervisor, 8/2012-5/2015)</w:t>
            </w:r>
          </w:p>
          <w:p w14:paraId="6BEE8BDF" w14:textId="48BF54D7" w:rsidR="003E0523" w:rsidRPr="00572D75" w:rsidRDefault="003E0523" w:rsidP="0050773A">
            <w:pPr>
              <w:pStyle w:val="ListParagraph"/>
              <w:widowControl w:val="0"/>
              <w:numPr>
                <w:ilvl w:val="0"/>
                <w:numId w:val="33"/>
              </w:numPr>
              <w:spacing w:after="0" w:line="240" w:lineRule="auto"/>
              <w:jc w:val="both"/>
              <w:rPr>
                <w:rFonts w:ascii="Calibri Light" w:hAnsi="Calibri Light" w:cs="Arial"/>
                <w:sz w:val="20"/>
                <w:szCs w:val="20"/>
              </w:rPr>
            </w:pPr>
            <w:r w:rsidRPr="00572D75">
              <w:rPr>
                <w:rFonts w:ascii="Calibri Light" w:hAnsi="Calibri Light" w:cs="Arial"/>
                <w:sz w:val="20"/>
                <w:szCs w:val="20"/>
              </w:rPr>
              <w:t>Graduate Thesis, ‘</w:t>
            </w:r>
            <w:r w:rsidRPr="00572D75">
              <w:rPr>
                <w:rFonts w:ascii="Calibri Light" w:hAnsi="Calibri Light" w:cs="Arial"/>
                <w:i/>
                <w:sz w:val="20"/>
                <w:szCs w:val="20"/>
              </w:rPr>
              <w:t xml:space="preserve">The challenge of mother-caregivers of children with </w:t>
            </w:r>
            <w:proofErr w:type="spellStart"/>
            <w:r w:rsidRPr="00572D75">
              <w:rPr>
                <w:rFonts w:ascii="Calibri Light" w:hAnsi="Calibri Light" w:cs="Arial"/>
                <w:i/>
                <w:sz w:val="20"/>
                <w:szCs w:val="20"/>
              </w:rPr>
              <w:t>celebral</w:t>
            </w:r>
            <w:proofErr w:type="spellEnd"/>
            <w:r w:rsidRPr="00572D75">
              <w:rPr>
                <w:rFonts w:ascii="Calibri Light" w:hAnsi="Calibri Light" w:cs="Arial"/>
                <w:i/>
                <w:sz w:val="20"/>
                <w:szCs w:val="20"/>
              </w:rPr>
              <w:t xml:space="preserve"> palsy and its effects </w:t>
            </w:r>
            <w:r w:rsidRPr="00572D75">
              <w:rPr>
                <w:rFonts w:ascii="Calibri Light" w:hAnsi="Calibri Light" w:cs="Arial"/>
                <w:i/>
                <w:sz w:val="20"/>
                <w:szCs w:val="20"/>
              </w:rPr>
              <w:lastRenderedPageBreak/>
              <w:t>on their general wellbeing</w:t>
            </w:r>
            <w:r w:rsidR="006571BC" w:rsidRPr="00572D75">
              <w:rPr>
                <w:rFonts w:ascii="Calibri Light" w:hAnsi="Calibri Light" w:cs="Arial"/>
                <w:i/>
                <w:sz w:val="20"/>
                <w:szCs w:val="20"/>
              </w:rPr>
              <w:t>’</w:t>
            </w:r>
            <w:r w:rsidRPr="00572D75">
              <w:rPr>
                <w:rFonts w:ascii="Calibri Light" w:hAnsi="Calibri Light" w:cs="Arial"/>
                <w:sz w:val="20"/>
                <w:szCs w:val="20"/>
              </w:rPr>
              <w:t>, CEDRES, KNUST (Primary Supervisor, 11/2012-2014)</w:t>
            </w:r>
          </w:p>
          <w:p w14:paraId="54716397" w14:textId="292AD02B" w:rsidR="003E0523" w:rsidRPr="00572D75" w:rsidRDefault="003E0523" w:rsidP="0050773A">
            <w:pPr>
              <w:pStyle w:val="ListParagraph"/>
              <w:widowControl w:val="0"/>
              <w:numPr>
                <w:ilvl w:val="0"/>
                <w:numId w:val="33"/>
              </w:numPr>
              <w:spacing w:after="0" w:line="240" w:lineRule="auto"/>
              <w:jc w:val="both"/>
              <w:rPr>
                <w:rFonts w:ascii="Calibri Light" w:hAnsi="Calibri Light" w:cs="Arial"/>
                <w:sz w:val="20"/>
                <w:szCs w:val="20"/>
              </w:rPr>
            </w:pPr>
            <w:r w:rsidRPr="00572D75">
              <w:rPr>
                <w:rFonts w:ascii="Calibri Light" w:hAnsi="Calibri Light" w:cs="Arial"/>
                <w:sz w:val="20"/>
                <w:szCs w:val="20"/>
              </w:rPr>
              <w:t>Undergraduate Thesis, ‘</w:t>
            </w:r>
            <w:r w:rsidRPr="00572D75">
              <w:rPr>
                <w:rFonts w:ascii="Calibri Light" w:hAnsi="Calibri Light" w:cs="Arial"/>
                <w:i/>
                <w:sz w:val="20"/>
                <w:szCs w:val="20"/>
              </w:rPr>
              <w:t>Effects of stress on work output of mental health practitioners</w:t>
            </w:r>
            <w:r w:rsidR="006571BC" w:rsidRPr="00572D75">
              <w:rPr>
                <w:rFonts w:ascii="Calibri Light" w:hAnsi="Calibri Light" w:cs="Arial"/>
                <w:i/>
                <w:sz w:val="20"/>
                <w:szCs w:val="20"/>
              </w:rPr>
              <w:t>’</w:t>
            </w:r>
            <w:r w:rsidRPr="00572D75">
              <w:rPr>
                <w:rFonts w:ascii="Calibri Light" w:hAnsi="Calibri Light" w:cs="Arial"/>
                <w:sz w:val="20"/>
                <w:szCs w:val="20"/>
              </w:rPr>
              <w:t>, Faculty of Education, Dept. of Foundations, University of Cape Coast, Ghana (Primary Supervisor, 5/2008-09)</w:t>
            </w:r>
          </w:p>
          <w:p w14:paraId="1B3C5896" w14:textId="77777777" w:rsidR="00572D75" w:rsidRDefault="00572D75" w:rsidP="00C0294C">
            <w:pPr>
              <w:pStyle w:val="BodyTextIndent"/>
              <w:ind w:left="0"/>
              <w:rPr>
                <w:rFonts w:ascii="Calibri Light" w:hAnsi="Calibri Light" w:cs="Arial"/>
                <w:b/>
                <w:sz w:val="20"/>
                <w:u w:val="single"/>
              </w:rPr>
            </w:pPr>
          </w:p>
          <w:p w14:paraId="4A30C809" w14:textId="77777777" w:rsidR="00572D75" w:rsidRDefault="00572D75" w:rsidP="00C0294C">
            <w:pPr>
              <w:pStyle w:val="BodyTextIndent"/>
              <w:ind w:left="0"/>
              <w:rPr>
                <w:rFonts w:ascii="Calibri Light" w:hAnsi="Calibri Light" w:cs="Arial"/>
                <w:b/>
                <w:sz w:val="20"/>
                <w:u w:val="single"/>
              </w:rPr>
            </w:pPr>
          </w:p>
          <w:p w14:paraId="3EEC4E74" w14:textId="751F3B3F" w:rsidR="00C0294C" w:rsidRPr="006912B1" w:rsidRDefault="00C0294C" w:rsidP="00C0294C">
            <w:pPr>
              <w:pStyle w:val="BodyTextIndent"/>
              <w:ind w:left="0"/>
              <w:rPr>
                <w:rFonts w:ascii="Calibri Light" w:hAnsi="Calibri Light" w:cs="Arial"/>
                <w:sz w:val="20"/>
              </w:rPr>
            </w:pPr>
            <w:r w:rsidRPr="00C0294C">
              <w:rPr>
                <w:rFonts w:ascii="Calibri Light" w:hAnsi="Calibri Light" w:cs="Arial"/>
                <w:b/>
                <w:sz w:val="20"/>
                <w:u w:val="single"/>
              </w:rPr>
              <w:t xml:space="preserve">Other </w:t>
            </w:r>
            <w:r>
              <w:rPr>
                <w:rFonts w:ascii="Calibri Light" w:hAnsi="Calibri Light" w:cs="Arial"/>
                <w:b/>
                <w:sz w:val="20"/>
                <w:u w:val="single"/>
              </w:rPr>
              <w:t>Scientific/</w:t>
            </w:r>
            <w:r w:rsidRPr="00C0294C">
              <w:rPr>
                <w:rFonts w:ascii="Calibri Light" w:hAnsi="Calibri Light" w:cs="Arial"/>
                <w:b/>
                <w:sz w:val="20"/>
                <w:u w:val="single"/>
              </w:rPr>
              <w:t>Professional Training and Experiences</w:t>
            </w:r>
            <w:r w:rsidRPr="006912B1">
              <w:rPr>
                <w:rFonts w:ascii="Calibri Light" w:hAnsi="Calibri Light" w:cs="Arial"/>
                <w:sz w:val="20"/>
              </w:rPr>
              <w:t>:</w:t>
            </w:r>
          </w:p>
          <w:p w14:paraId="0A8A8B17" w14:textId="77777777" w:rsidR="00C0294C" w:rsidRPr="006912B1" w:rsidRDefault="00C0294C" w:rsidP="00C0294C">
            <w:pPr>
              <w:pStyle w:val="BodyTextIndent"/>
              <w:ind w:left="0"/>
              <w:rPr>
                <w:rFonts w:ascii="Calibri Light" w:hAnsi="Calibri Light" w:cs="Arial"/>
                <w:sz w:val="20"/>
              </w:rPr>
            </w:pPr>
          </w:p>
          <w:p w14:paraId="2796FE62" w14:textId="1074D90F" w:rsidR="00784985" w:rsidRDefault="00784985" w:rsidP="0050773A">
            <w:pPr>
              <w:pStyle w:val="ListParagraph"/>
              <w:numPr>
                <w:ilvl w:val="0"/>
                <w:numId w:val="33"/>
              </w:numPr>
              <w:spacing w:after="0" w:line="240" w:lineRule="auto"/>
              <w:jc w:val="both"/>
              <w:rPr>
                <w:rFonts w:ascii="Calibri Light" w:hAnsi="Calibri Light" w:cs="Arial"/>
                <w:sz w:val="20"/>
                <w:szCs w:val="20"/>
              </w:rPr>
            </w:pPr>
            <w:r>
              <w:rPr>
                <w:rFonts w:ascii="Calibri Light" w:hAnsi="Calibri Light" w:cs="Arial"/>
                <w:sz w:val="20"/>
                <w:szCs w:val="20"/>
              </w:rPr>
              <w:t>Nomination as Examiner, Ghana Psychology Council Licensure Examination Team, 2021</w:t>
            </w:r>
          </w:p>
          <w:p w14:paraId="20310567" w14:textId="274DF234" w:rsidR="0050773A" w:rsidRPr="0050773A" w:rsidRDefault="0050773A" w:rsidP="0050773A">
            <w:pPr>
              <w:pStyle w:val="BodyTextIndent"/>
              <w:numPr>
                <w:ilvl w:val="0"/>
                <w:numId w:val="33"/>
              </w:numPr>
              <w:spacing w:line="276" w:lineRule="auto"/>
              <w:rPr>
                <w:rFonts w:ascii="Calibri Light" w:hAnsi="Calibri Light" w:cs="Arial"/>
                <w:bCs/>
                <w:sz w:val="20"/>
              </w:rPr>
            </w:pPr>
            <w:r>
              <w:rPr>
                <w:rFonts w:ascii="Calibri Light" w:hAnsi="Calibri Light" w:cs="Arial"/>
                <w:bCs/>
                <w:sz w:val="20"/>
              </w:rPr>
              <w:t>Board Member,</w:t>
            </w:r>
            <w:r w:rsidRPr="006912B1">
              <w:rPr>
                <w:rFonts w:ascii="Calibri Light" w:hAnsi="Calibri Light" w:cs="Arial"/>
                <w:bCs/>
                <w:sz w:val="20"/>
              </w:rPr>
              <w:t xml:space="preserve"> Regional KAAD Partner Committee for West Africa to the Catholic Academic Exchange Service (KAAD), March, 2005 </w:t>
            </w:r>
            <w:r>
              <w:rPr>
                <w:rFonts w:ascii="Calibri Light" w:hAnsi="Calibri Light" w:cs="Arial"/>
                <w:bCs/>
                <w:sz w:val="20"/>
              </w:rPr>
              <w:t xml:space="preserve">- </w:t>
            </w:r>
            <w:r w:rsidRPr="006912B1">
              <w:rPr>
                <w:rFonts w:ascii="Calibri Light" w:hAnsi="Calibri Light" w:cs="Arial"/>
                <w:bCs/>
                <w:sz w:val="20"/>
              </w:rPr>
              <w:t>present.</w:t>
            </w:r>
          </w:p>
          <w:p w14:paraId="296757E7" w14:textId="313A2F30" w:rsidR="00227341" w:rsidRDefault="00F44A02" w:rsidP="0050773A">
            <w:pPr>
              <w:pStyle w:val="ListParagraph"/>
              <w:numPr>
                <w:ilvl w:val="0"/>
                <w:numId w:val="33"/>
              </w:numPr>
              <w:spacing w:after="0" w:line="240" w:lineRule="auto"/>
              <w:jc w:val="both"/>
              <w:rPr>
                <w:rFonts w:ascii="Calibri Light" w:hAnsi="Calibri Light" w:cs="Arial"/>
                <w:sz w:val="20"/>
                <w:szCs w:val="20"/>
              </w:rPr>
            </w:pPr>
            <w:r>
              <w:rPr>
                <w:rFonts w:ascii="Calibri Light" w:hAnsi="Calibri Light" w:cs="Arial"/>
                <w:sz w:val="20"/>
                <w:szCs w:val="20"/>
              </w:rPr>
              <w:t>Reviewer, KNUST Research Fund (</w:t>
            </w:r>
            <w:proofErr w:type="spellStart"/>
            <w:r>
              <w:rPr>
                <w:rFonts w:ascii="Calibri Light" w:hAnsi="Calibri Light" w:cs="Arial"/>
                <w:sz w:val="20"/>
                <w:szCs w:val="20"/>
              </w:rPr>
              <w:t>KReF</w:t>
            </w:r>
            <w:proofErr w:type="spellEnd"/>
            <w:r>
              <w:rPr>
                <w:rFonts w:ascii="Calibri Light" w:hAnsi="Calibri Light" w:cs="Arial"/>
                <w:sz w:val="20"/>
                <w:szCs w:val="20"/>
              </w:rPr>
              <w:t>)</w:t>
            </w:r>
            <w:r w:rsidR="00290698">
              <w:rPr>
                <w:rFonts w:ascii="Calibri Light" w:hAnsi="Calibri Light" w:cs="Arial"/>
                <w:sz w:val="20"/>
                <w:szCs w:val="20"/>
              </w:rPr>
              <w:t xml:space="preserve"> research proposals, 2016 </w:t>
            </w:r>
            <w:r w:rsidR="00784985">
              <w:rPr>
                <w:rFonts w:ascii="Calibri Light" w:hAnsi="Calibri Light" w:cs="Arial"/>
                <w:sz w:val="20"/>
                <w:szCs w:val="20"/>
              </w:rPr>
              <w:t>–</w:t>
            </w:r>
            <w:r w:rsidR="00290698">
              <w:rPr>
                <w:rFonts w:ascii="Calibri Light" w:hAnsi="Calibri Light" w:cs="Arial"/>
                <w:sz w:val="20"/>
                <w:szCs w:val="20"/>
              </w:rPr>
              <w:t xml:space="preserve"> present</w:t>
            </w:r>
          </w:p>
          <w:p w14:paraId="5427B392" w14:textId="5694AD00" w:rsidR="00784985" w:rsidRPr="00572D75" w:rsidRDefault="00784985" w:rsidP="0050773A">
            <w:pPr>
              <w:pStyle w:val="ListParagraph"/>
              <w:numPr>
                <w:ilvl w:val="0"/>
                <w:numId w:val="33"/>
              </w:numPr>
              <w:spacing w:after="0" w:line="240" w:lineRule="auto"/>
              <w:jc w:val="both"/>
              <w:rPr>
                <w:rFonts w:ascii="Calibri Light" w:hAnsi="Calibri Light" w:cs="Arial"/>
                <w:sz w:val="20"/>
                <w:szCs w:val="20"/>
              </w:rPr>
            </w:pPr>
            <w:r>
              <w:rPr>
                <w:rFonts w:ascii="Calibri Light" w:hAnsi="Calibri Light" w:cs="Arial"/>
                <w:sz w:val="20"/>
                <w:szCs w:val="20"/>
              </w:rPr>
              <w:t>External Assessor (Promotions); University of Ghana, 2020</w:t>
            </w:r>
          </w:p>
          <w:p w14:paraId="2125A694" w14:textId="6BE1BCCD" w:rsidR="00227341" w:rsidRPr="00572D75" w:rsidRDefault="00227341" w:rsidP="0050773A">
            <w:pPr>
              <w:pStyle w:val="ListParagraph"/>
              <w:numPr>
                <w:ilvl w:val="0"/>
                <w:numId w:val="33"/>
              </w:numPr>
              <w:spacing w:after="0" w:line="240" w:lineRule="auto"/>
              <w:jc w:val="both"/>
              <w:rPr>
                <w:rFonts w:ascii="Calibri Light" w:hAnsi="Calibri Light" w:cs="Arial"/>
                <w:sz w:val="20"/>
                <w:szCs w:val="20"/>
              </w:rPr>
            </w:pPr>
            <w:r w:rsidRPr="00572D75">
              <w:rPr>
                <w:rFonts w:ascii="Calibri Light" w:hAnsi="Calibri Light" w:cs="Arial"/>
                <w:sz w:val="20"/>
                <w:szCs w:val="20"/>
              </w:rPr>
              <w:t>Editorial board membership, African Journal of Disability (AJOD); 2012 - present</w:t>
            </w:r>
          </w:p>
          <w:p w14:paraId="1DC3158A" w14:textId="35898334" w:rsidR="00C0294C" w:rsidRDefault="00C0294C" w:rsidP="0050773A">
            <w:pPr>
              <w:pStyle w:val="ListParagraph"/>
              <w:numPr>
                <w:ilvl w:val="0"/>
                <w:numId w:val="33"/>
              </w:numPr>
              <w:spacing w:after="0" w:line="240" w:lineRule="auto"/>
              <w:jc w:val="both"/>
              <w:rPr>
                <w:rFonts w:ascii="Calibri Light" w:hAnsi="Calibri Light" w:cs="Arial"/>
                <w:sz w:val="20"/>
                <w:szCs w:val="20"/>
              </w:rPr>
            </w:pPr>
            <w:r w:rsidRPr="00572D75">
              <w:rPr>
                <w:rFonts w:ascii="Calibri Light" w:hAnsi="Calibri Light" w:cs="Arial"/>
                <w:sz w:val="20"/>
                <w:szCs w:val="20"/>
              </w:rPr>
              <w:t xml:space="preserve">Africa Inter-Professional Network workshop, University of Namibia, Windhoek, </w:t>
            </w:r>
            <w:proofErr w:type="spellStart"/>
            <w:r w:rsidRPr="00572D75">
              <w:rPr>
                <w:rFonts w:ascii="Calibri Light" w:hAnsi="Calibri Light" w:cs="Arial"/>
                <w:sz w:val="20"/>
                <w:szCs w:val="20"/>
              </w:rPr>
              <w:t>Nambia</w:t>
            </w:r>
            <w:proofErr w:type="spellEnd"/>
            <w:r w:rsidRPr="00572D75">
              <w:rPr>
                <w:rFonts w:ascii="Calibri Light" w:hAnsi="Calibri Light" w:cs="Arial"/>
                <w:sz w:val="20"/>
                <w:szCs w:val="20"/>
              </w:rPr>
              <w:t>, 16-22, Sept. 2017.</w:t>
            </w:r>
          </w:p>
          <w:p w14:paraId="777B2C5E" w14:textId="3D0CBDE5" w:rsidR="00784985" w:rsidRPr="00572D75" w:rsidRDefault="00784985" w:rsidP="0050773A">
            <w:pPr>
              <w:pStyle w:val="ListParagraph"/>
              <w:numPr>
                <w:ilvl w:val="0"/>
                <w:numId w:val="33"/>
              </w:numPr>
              <w:spacing w:after="0" w:line="240" w:lineRule="auto"/>
              <w:jc w:val="both"/>
              <w:rPr>
                <w:rFonts w:ascii="Calibri Light" w:hAnsi="Calibri Light" w:cs="Arial"/>
                <w:sz w:val="20"/>
                <w:szCs w:val="20"/>
              </w:rPr>
            </w:pPr>
            <w:r>
              <w:rPr>
                <w:rFonts w:ascii="Calibri Light" w:hAnsi="Calibri Light" w:cs="Arial"/>
                <w:sz w:val="20"/>
                <w:szCs w:val="20"/>
              </w:rPr>
              <w:t>Reviewer, KNUST Ethics Policy; 2018.</w:t>
            </w:r>
          </w:p>
          <w:p w14:paraId="601E1989" w14:textId="7C57C836" w:rsidR="00C0294C" w:rsidRDefault="00C0294C" w:rsidP="0050773A">
            <w:pPr>
              <w:pStyle w:val="ListParagraph"/>
              <w:numPr>
                <w:ilvl w:val="0"/>
                <w:numId w:val="33"/>
              </w:numPr>
              <w:spacing w:after="0" w:line="240" w:lineRule="auto"/>
              <w:jc w:val="both"/>
              <w:rPr>
                <w:rFonts w:ascii="Calibri Light" w:hAnsi="Calibri Light" w:cs="Arial"/>
                <w:sz w:val="20"/>
                <w:szCs w:val="20"/>
              </w:rPr>
            </w:pPr>
            <w:r w:rsidRPr="00572D75">
              <w:rPr>
                <w:rFonts w:ascii="Calibri Light" w:hAnsi="Calibri Light" w:cs="Arial"/>
                <w:sz w:val="20"/>
                <w:szCs w:val="20"/>
              </w:rPr>
              <w:t xml:space="preserve">Counselling Students with Disability at Tertiary Institutions in Ghana, funded by the Ghana Federation of Disability Associations (GFD) in collaboration with the Government of Denmark, </w:t>
            </w:r>
            <w:proofErr w:type="spellStart"/>
            <w:r w:rsidRPr="00572D75">
              <w:rPr>
                <w:rFonts w:ascii="Calibri Light" w:hAnsi="Calibri Light" w:cs="Arial"/>
                <w:sz w:val="20"/>
                <w:szCs w:val="20"/>
              </w:rPr>
              <w:t>Sunlodge</w:t>
            </w:r>
            <w:proofErr w:type="spellEnd"/>
            <w:r w:rsidRPr="00572D75">
              <w:rPr>
                <w:rFonts w:ascii="Calibri Light" w:hAnsi="Calibri Light" w:cs="Arial"/>
                <w:sz w:val="20"/>
                <w:szCs w:val="20"/>
              </w:rPr>
              <w:t xml:space="preserve"> Hotel, </w:t>
            </w:r>
            <w:proofErr w:type="spellStart"/>
            <w:r w:rsidRPr="00572D75">
              <w:rPr>
                <w:rFonts w:ascii="Calibri Light" w:hAnsi="Calibri Light" w:cs="Arial"/>
                <w:sz w:val="20"/>
                <w:szCs w:val="20"/>
              </w:rPr>
              <w:t>Tesano</w:t>
            </w:r>
            <w:proofErr w:type="spellEnd"/>
            <w:r w:rsidRPr="00572D75">
              <w:rPr>
                <w:rFonts w:ascii="Calibri Light" w:hAnsi="Calibri Light" w:cs="Arial"/>
                <w:sz w:val="20"/>
                <w:szCs w:val="20"/>
              </w:rPr>
              <w:t xml:space="preserve">, </w:t>
            </w:r>
            <w:proofErr w:type="spellStart"/>
            <w:r w:rsidRPr="00572D75">
              <w:rPr>
                <w:rFonts w:ascii="Calibri Light" w:hAnsi="Calibri Light" w:cs="Arial"/>
                <w:sz w:val="20"/>
                <w:szCs w:val="20"/>
              </w:rPr>
              <w:t>Accra,Ghana</w:t>
            </w:r>
            <w:proofErr w:type="spellEnd"/>
            <w:r w:rsidRPr="00572D75">
              <w:rPr>
                <w:rFonts w:ascii="Calibri Light" w:hAnsi="Calibri Light" w:cs="Arial"/>
                <w:sz w:val="20"/>
                <w:szCs w:val="20"/>
              </w:rPr>
              <w:t>; 20-21</w:t>
            </w:r>
            <w:r w:rsidRPr="00572D75">
              <w:rPr>
                <w:rFonts w:ascii="Calibri Light" w:hAnsi="Calibri Light" w:cs="Arial"/>
                <w:sz w:val="20"/>
                <w:szCs w:val="20"/>
                <w:vertAlign w:val="superscript"/>
              </w:rPr>
              <w:t>st</w:t>
            </w:r>
            <w:r w:rsidRPr="00572D75">
              <w:rPr>
                <w:rFonts w:ascii="Calibri Light" w:hAnsi="Calibri Light" w:cs="Arial"/>
                <w:sz w:val="20"/>
                <w:szCs w:val="20"/>
              </w:rPr>
              <w:t xml:space="preserve"> Nov. 2017.</w:t>
            </w:r>
          </w:p>
          <w:p w14:paraId="4EA8ACF0" w14:textId="411346E2" w:rsidR="0050773A" w:rsidRPr="0050773A" w:rsidRDefault="0050773A" w:rsidP="0050773A">
            <w:pPr>
              <w:pStyle w:val="BodyTextIndent"/>
              <w:numPr>
                <w:ilvl w:val="0"/>
                <w:numId w:val="33"/>
              </w:numPr>
              <w:spacing w:line="276" w:lineRule="auto"/>
              <w:rPr>
                <w:rFonts w:ascii="Calibri Light" w:hAnsi="Calibri Light" w:cs="Arial"/>
                <w:bCs/>
                <w:sz w:val="20"/>
              </w:rPr>
            </w:pPr>
            <w:r w:rsidRPr="0050773A">
              <w:rPr>
                <w:rFonts w:ascii="Calibri Light" w:hAnsi="Calibri Light" w:cs="Arial"/>
                <w:bCs/>
                <w:sz w:val="20"/>
              </w:rPr>
              <w:t>Consultant,</w:t>
            </w:r>
            <w:r w:rsidRPr="006912B1">
              <w:rPr>
                <w:rFonts w:ascii="Calibri Light" w:hAnsi="Calibri Light" w:cs="Arial"/>
                <w:bCs/>
                <w:sz w:val="20"/>
              </w:rPr>
              <w:t xml:space="preserve"> Ghana Statistical Service (GSS); provision of </w:t>
            </w:r>
            <w:r>
              <w:rPr>
                <w:rFonts w:ascii="Calibri Light" w:hAnsi="Calibri Light" w:cs="Arial"/>
                <w:bCs/>
                <w:sz w:val="20"/>
              </w:rPr>
              <w:t>therapy/counselling</w:t>
            </w:r>
            <w:r w:rsidRPr="006912B1">
              <w:rPr>
                <w:rFonts w:ascii="Calibri Light" w:hAnsi="Calibri Light" w:cs="Arial"/>
                <w:bCs/>
                <w:sz w:val="20"/>
              </w:rPr>
              <w:t xml:space="preserve"> to buyout staff, March-July, 2015.</w:t>
            </w:r>
          </w:p>
          <w:p w14:paraId="7DC684C4" w14:textId="14D39909" w:rsidR="00C0294C" w:rsidRDefault="00C0294C" w:rsidP="0050773A">
            <w:pPr>
              <w:pStyle w:val="ListParagraph"/>
              <w:numPr>
                <w:ilvl w:val="0"/>
                <w:numId w:val="33"/>
              </w:numPr>
              <w:spacing w:after="0" w:line="240" w:lineRule="auto"/>
              <w:jc w:val="both"/>
              <w:rPr>
                <w:rFonts w:ascii="Calibri Light" w:hAnsi="Calibri Light" w:cs="Arial"/>
                <w:sz w:val="20"/>
                <w:szCs w:val="20"/>
              </w:rPr>
            </w:pPr>
            <w:r w:rsidRPr="00572D75">
              <w:rPr>
                <w:rFonts w:ascii="Calibri Light" w:hAnsi="Calibri Light" w:cs="Arial"/>
                <w:sz w:val="20"/>
                <w:szCs w:val="20"/>
              </w:rPr>
              <w:t>Workshop on supervising and supporting PhD students (Training of PhD trainers), University of Copenhagen, Oct. 1-5, 2012</w:t>
            </w:r>
            <w:r w:rsidR="002375E2" w:rsidRPr="00572D75">
              <w:rPr>
                <w:rFonts w:ascii="Calibri Light" w:hAnsi="Calibri Light" w:cs="Arial"/>
                <w:sz w:val="20"/>
                <w:szCs w:val="20"/>
              </w:rPr>
              <w:t xml:space="preserve">; </w:t>
            </w:r>
            <w:r w:rsidRPr="00572D75">
              <w:rPr>
                <w:rFonts w:ascii="Calibri Light" w:hAnsi="Calibri Light" w:cs="Arial"/>
                <w:sz w:val="20"/>
                <w:szCs w:val="20"/>
              </w:rPr>
              <w:t>Feb. 4-7, 2013</w:t>
            </w:r>
            <w:r w:rsidR="00305C08" w:rsidRPr="00572D75">
              <w:rPr>
                <w:rFonts w:ascii="Calibri Light" w:hAnsi="Calibri Light" w:cs="Arial"/>
                <w:sz w:val="20"/>
                <w:szCs w:val="20"/>
              </w:rPr>
              <w:t>; Certification in Postgraduate Supervision Training, University of Copenhagen</w:t>
            </w:r>
          </w:p>
          <w:p w14:paraId="14A2AB57" w14:textId="3F93DD81" w:rsidR="0050773A" w:rsidRPr="00572D75" w:rsidRDefault="0050773A" w:rsidP="0050773A">
            <w:pPr>
              <w:pStyle w:val="ListParagraph"/>
              <w:numPr>
                <w:ilvl w:val="0"/>
                <w:numId w:val="33"/>
              </w:numPr>
              <w:spacing w:after="0" w:line="240" w:lineRule="auto"/>
              <w:jc w:val="both"/>
              <w:rPr>
                <w:rFonts w:ascii="Calibri Light" w:hAnsi="Calibri Light" w:cs="Arial"/>
                <w:sz w:val="20"/>
                <w:szCs w:val="20"/>
              </w:rPr>
            </w:pPr>
            <w:r w:rsidRPr="0050773A">
              <w:rPr>
                <w:rFonts w:ascii="Calibri Light" w:hAnsi="Calibri Light" w:cs="Arial"/>
                <w:bCs/>
                <w:sz w:val="20"/>
              </w:rPr>
              <w:t>External Examiner</w:t>
            </w:r>
            <w:r w:rsidRPr="006912B1">
              <w:rPr>
                <w:rFonts w:ascii="Calibri Light" w:hAnsi="Calibri Light" w:cs="Arial"/>
                <w:bCs/>
                <w:sz w:val="20"/>
              </w:rPr>
              <w:t>, University of Cape Town, 2013</w:t>
            </w:r>
          </w:p>
          <w:p w14:paraId="37017874" w14:textId="3C26C112" w:rsidR="00D83228" w:rsidRPr="00572D75" w:rsidRDefault="00D83228" w:rsidP="0050773A">
            <w:pPr>
              <w:pStyle w:val="ListParagraph"/>
              <w:numPr>
                <w:ilvl w:val="0"/>
                <w:numId w:val="33"/>
              </w:numPr>
              <w:spacing w:after="0" w:line="240" w:lineRule="auto"/>
              <w:jc w:val="both"/>
              <w:rPr>
                <w:rFonts w:ascii="Calibri Light" w:hAnsi="Calibri Light" w:cs="Arial"/>
                <w:sz w:val="20"/>
                <w:szCs w:val="20"/>
              </w:rPr>
            </w:pPr>
            <w:r w:rsidRPr="00572D75">
              <w:rPr>
                <w:rFonts w:ascii="Calibri Light" w:hAnsi="Calibri Light" w:cs="Arial"/>
                <w:sz w:val="20"/>
                <w:szCs w:val="20"/>
              </w:rPr>
              <w:t>Curriculum development and module review training; CEDRES, KNUST, 2011.</w:t>
            </w:r>
          </w:p>
          <w:p w14:paraId="1A5E6C02" w14:textId="1EB64486" w:rsidR="00C0294C" w:rsidRPr="00572D75" w:rsidRDefault="00C0294C" w:rsidP="0050773A">
            <w:pPr>
              <w:pStyle w:val="ListParagraph"/>
              <w:numPr>
                <w:ilvl w:val="0"/>
                <w:numId w:val="33"/>
              </w:numPr>
              <w:spacing w:after="0" w:line="240" w:lineRule="auto"/>
              <w:jc w:val="both"/>
              <w:rPr>
                <w:rFonts w:ascii="Calibri Light" w:hAnsi="Calibri Light" w:cs="Arial"/>
                <w:sz w:val="20"/>
                <w:szCs w:val="20"/>
              </w:rPr>
            </w:pPr>
            <w:r w:rsidRPr="00572D75">
              <w:rPr>
                <w:rFonts w:ascii="Calibri Light" w:hAnsi="Calibri Light" w:cs="Arial"/>
                <w:sz w:val="20"/>
                <w:szCs w:val="20"/>
              </w:rPr>
              <w:t>External Examiner of MPhil Thes</w:t>
            </w:r>
            <w:r w:rsidR="00305C08" w:rsidRPr="00572D75">
              <w:rPr>
                <w:rFonts w:ascii="Calibri Light" w:hAnsi="Calibri Light" w:cs="Arial"/>
                <w:sz w:val="20"/>
                <w:szCs w:val="20"/>
              </w:rPr>
              <w:t>e</w:t>
            </w:r>
            <w:r w:rsidRPr="00572D75">
              <w:rPr>
                <w:rFonts w:ascii="Calibri Light" w:hAnsi="Calibri Light" w:cs="Arial"/>
                <w:sz w:val="20"/>
                <w:szCs w:val="20"/>
              </w:rPr>
              <w:t>s</w:t>
            </w:r>
            <w:r w:rsidR="00305C08" w:rsidRPr="00572D75">
              <w:rPr>
                <w:rFonts w:ascii="Calibri Light" w:hAnsi="Calibri Light" w:cs="Arial"/>
                <w:sz w:val="20"/>
                <w:szCs w:val="20"/>
              </w:rPr>
              <w:t xml:space="preserve">; </w:t>
            </w:r>
            <w:r w:rsidRPr="00572D75">
              <w:rPr>
                <w:rFonts w:ascii="Calibri Light" w:hAnsi="Calibri Light" w:cs="Arial"/>
                <w:sz w:val="20"/>
                <w:szCs w:val="20"/>
              </w:rPr>
              <w:t>Department of Education and Psychology</w:t>
            </w:r>
            <w:r w:rsidR="00305C08" w:rsidRPr="00572D75">
              <w:rPr>
                <w:rFonts w:ascii="Calibri Light" w:hAnsi="Calibri Light" w:cs="Arial"/>
                <w:sz w:val="20"/>
                <w:szCs w:val="20"/>
              </w:rPr>
              <w:t xml:space="preserve">, </w:t>
            </w:r>
            <w:r w:rsidRPr="00572D75">
              <w:rPr>
                <w:rFonts w:ascii="Calibri Light" w:hAnsi="Calibri Light" w:cs="Arial"/>
                <w:sz w:val="20"/>
                <w:szCs w:val="20"/>
              </w:rPr>
              <w:t>School of Graduate Studies, University of Cape Coast, 201</w:t>
            </w:r>
            <w:r w:rsidR="00305C08" w:rsidRPr="00572D75">
              <w:rPr>
                <w:rFonts w:ascii="Calibri Light" w:hAnsi="Calibri Light" w:cs="Arial"/>
                <w:sz w:val="20"/>
                <w:szCs w:val="20"/>
              </w:rPr>
              <w:t>6-2019.</w:t>
            </w:r>
          </w:p>
          <w:p w14:paraId="33625ADA" w14:textId="6916C7AD" w:rsidR="00C0294C" w:rsidRPr="00572D75" w:rsidRDefault="00C0294C" w:rsidP="0050773A">
            <w:pPr>
              <w:pStyle w:val="ListParagraph"/>
              <w:numPr>
                <w:ilvl w:val="0"/>
                <w:numId w:val="33"/>
              </w:numPr>
              <w:spacing w:after="0" w:line="240" w:lineRule="auto"/>
              <w:jc w:val="both"/>
              <w:rPr>
                <w:rFonts w:ascii="Calibri Light" w:hAnsi="Calibri Light" w:cs="Arial"/>
                <w:sz w:val="20"/>
                <w:szCs w:val="20"/>
              </w:rPr>
            </w:pPr>
            <w:r w:rsidRPr="00572D75">
              <w:rPr>
                <w:rFonts w:ascii="Calibri Light" w:hAnsi="Calibri Light" w:cs="Arial"/>
                <w:sz w:val="20"/>
                <w:szCs w:val="20"/>
              </w:rPr>
              <w:t>External Examiner of graduate work in MPhil in Disability Studies; Faculty of Health Sciences, University of Cape Town, South Africa; 5/2013-6/2013.</w:t>
            </w:r>
          </w:p>
          <w:p w14:paraId="248BA698" w14:textId="1F3D2982" w:rsidR="00C0294C" w:rsidRPr="00572D75" w:rsidRDefault="00C0294C" w:rsidP="0050773A">
            <w:pPr>
              <w:pStyle w:val="ListParagraph"/>
              <w:numPr>
                <w:ilvl w:val="0"/>
                <w:numId w:val="33"/>
              </w:numPr>
              <w:spacing w:after="0" w:line="240" w:lineRule="auto"/>
              <w:jc w:val="both"/>
              <w:rPr>
                <w:rFonts w:ascii="Calibri Light" w:hAnsi="Calibri Light" w:cs="Arial"/>
                <w:sz w:val="20"/>
                <w:szCs w:val="20"/>
              </w:rPr>
            </w:pPr>
            <w:r w:rsidRPr="00572D75">
              <w:rPr>
                <w:rFonts w:ascii="Calibri Light" w:hAnsi="Calibri Light" w:cs="Arial"/>
                <w:sz w:val="20"/>
                <w:szCs w:val="20"/>
              </w:rPr>
              <w:t>Internal Examiner for two (2) Postgraduate research theses in the Department of Community Health, S</w:t>
            </w:r>
            <w:r w:rsidR="00305C08" w:rsidRPr="00572D75">
              <w:rPr>
                <w:rFonts w:ascii="Calibri Light" w:hAnsi="Calibri Light" w:cs="Arial"/>
                <w:sz w:val="20"/>
                <w:szCs w:val="20"/>
              </w:rPr>
              <w:t>MD</w:t>
            </w:r>
            <w:r w:rsidRPr="00572D75">
              <w:rPr>
                <w:rFonts w:ascii="Calibri Light" w:hAnsi="Calibri Light" w:cs="Arial"/>
                <w:sz w:val="20"/>
                <w:szCs w:val="20"/>
              </w:rPr>
              <w:t xml:space="preserve">, KNUST </w:t>
            </w:r>
          </w:p>
          <w:p w14:paraId="1C82EBB0" w14:textId="3853FFF6" w:rsidR="00C0294C" w:rsidRPr="00572D75" w:rsidRDefault="00C0294C" w:rsidP="0050773A">
            <w:pPr>
              <w:pStyle w:val="ListParagraph"/>
              <w:numPr>
                <w:ilvl w:val="0"/>
                <w:numId w:val="33"/>
              </w:numPr>
              <w:spacing w:after="0" w:line="240" w:lineRule="auto"/>
              <w:jc w:val="both"/>
              <w:rPr>
                <w:rFonts w:ascii="Calibri Light" w:hAnsi="Calibri Light" w:cs="Arial"/>
                <w:sz w:val="20"/>
                <w:szCs w:val="20"/>
              </w:rPr>
            </w:pPr>
            <w:r w:rsidRPr="00572D75">
              <w:rPr>
                <w:rFonts w:ascii="Calibri Light" w:hAnsi="Calibri Light" w:cs="Arial"/>
                <w:sz w:val="20"/>
                <w:szCs w:val="20"/>
              </w:rPr>
              <w:t>Training in sustainable development of tertiary institutions in Ghana, KNUST 5</w:t>
            </w:r>
            <w:r w:rsidRPr="00572D75">
              <w:rPr>
                <w:rFonts w:ascii="Calibri Light" w:hAnsi="Calibri Light" w:cs="Arial"/>
                <w:sz w:val="20"/>
                <w:szCs w:val="20"/>
                <w:vertAlign w:val="superscript"/>
              </w:rPr>
              <w:t>th</w:t>
            </w:r>
            <w:r w:rsidRPr="00572D75">
              <w:rPr>
                <w:rFonts w:ascii="Calibri Light" w:hAnsi="Calibri Light" w:cs="Arial"/>
                <w:sz w:val="20"/>
                <w:szCs w:val="20"/>
              </w:rPr>
              <w:t xml:space="preserve"> Summer School, 2015 </w:t>
            </w:r>
          </w:p>
          <w:p w14:paraId="1DCA6227" w14:textId="77777777" w:rsidR="00305C08" w:rsidRPr="00572D75" w:rsidRDefault="00C0294C" w:rsidP="0050773A">
            <w:pPr>
              <w:pStyle w:val="ListParagraph"/>
              <w:numPr>
                <w:ilvl w:val="0"/>
                <w:numId w:val="33"/>
              </w:numPr>
              <w:spacing w:after="0" w:line="240" w:lineRule="auto"/>
              <w:jc w:val="both"/>
              <w:rPr>
                <w:rFonts w:ascii="Calibri Light" w:hAnsi="Calibri Light" w:cs="Arial"/>
                <w:sz w:val="20"/>
                <w:szCs w:val="20"/>
              </w:rPr>
            </w:pPr>
            <w:r w:rsidRPr="00572D75">
              <w:rPr>
                <w:rFonts w:ascii="Calibri Light" w:hAnsi="Calibri Light" w:cs="Arial"/>
                <w:bCs/>
                <w:sz w:val="20"/>
                <w:szCs w:val="20"/>
              </w:rPr>
              <w:t>Certification in Postgraduate Supervision Training, Dakar, Senegal, 2013</w:t>
            </w:r>
          </w:p>
          <w:p w14:paraId="587285C4" w14:textId="74919731" w:rsidR="00C0294C" w:rsidRPr="00572D75" w:rsidRDefault="00305C08" w:rsidP="0050773A">
            <w:pPr>
              <w:pStyle w:val="ListParagraph"/>
              <w:numPr>
                <w:ilvl w:val="0"/>
                <w:numId w:val="33"/>
              </w:numPr>
              <w:spacing w:after="0" w:line="240" w:lineRule="auto"/>
              <w:jc w:val="both"/>
              <w:rPr>
                <w:rFonts w:ascii="Calibri Light" w:hAnsi="Calibri Light" w:cs="Arial"/>
                <w:sz w:val="20"/>
                <w:szCs w:val="20"/>
              </w:rPr>
            </w:pPr>
            <w:r w:rsidRPr="00572D75">
              <w:rPr>
                <w:rFonts w:ascii="Calibri Light" w:hAnsi="Calibri Light" w:cs="Arial"/>
                <w:sz w:val="20"/>
                <w:szCs w:val="20"/>
              </w:rPr>
              <w:t xml:space="preserve">Training and </w:t>
            </w:r>
            <w:r w:rsidR="00C0294C" w:rsidRPr="00572D75">
              <w:rPr>
                <w:rFonts w:ascii="Calibri Light" w:hAnsi="Calibri Light" w:cs="Arial"/>
                <w:sz w:val="20"/>
                <w:szCs w:val="20"/>
              </w:rPr>
              <w:t xml:space="preserve">Certification in Transformative Leadership, 2013 </w:t>
            </w:r>
          </w:p>
          <w:p w14:paraId="3C82A757" w14:textId="5681A5CB" w:rsidR="00C0294C" w:rsidRPr="00572D75" w:rsidRDefault="00C0294C" w:rsidP="0050773A">
            <w:pPr>
              <w:pStyle w:val="ListParagraph"/>
              <w:numPr>
                <w:ilvl w:val="0"/>
                <w:numId w:val="33"/>
              </w:numPr>
              <w:spacing w:after="0" w:line="240" w:lineRule="auto"/>
              <w:jc w:val="both"/>
              <w:rPr>
                <w:rFonts w:ascii="Calibri Light" w:hAnsi="Calibri Light" w:cs="Arial"/>
                <w:sz w:val="20"/>
                <w:szCs w:val="20"/>
              </w:rPr>
            </w:pPr>
            <w:r w:rsidRPr="00572D75">
              <w:rPr>
                <w:rFonts w:ascii="Calibri Light" w:hAnsi="Calibri Light" w:cs="Arial"/>
                <w:sz w:val="20"/>
                <w:szCs w:val="20"/>
              </w:rPr>
              <w:t xml:space="preserve">Clinical </w:t>
            </w:r>
            <w:r w:rsidR="00305C08" w:rsidRPr="00572D75">
              <w:rPr>
                <w:rFonts w:ascii="Calibri Light" w:hAnsi="Calibri Light" w:cs="Arial"/>
                <w:sz w:val="20"/>
                <w:szCs w:val="20"/>
              </w:rPr>
              <w:t xml:space="preserve">Supervision and </w:t>
            </w:r>
            <w:r w:rsidRPr="00572D75">
              <w:rPr>
                <w:rFonts w:ascii="Calibri Light" w:hAnsi="Calibri Light" w:cs="Arial"/>
                <w:sz w:val="20"/>
                <w:szCs w:val="20"/>
              </w:rPr>
              <w:t xml:space="preserve">Training of interns </w:t>
            </w:r>
            <w:r w:rsidR="00305C08" w:rsidRPr="00572D75">
              <w:rPr>
                <w:rFonts w:ascii="Calibri Light" w:hAnsi="Calibri Light" w:cs="Arial"/>
                <w:sz w:val="20"/>
                <w:szCs w:val="20"/>
              </w:rPr>
              <w:t xml:space="preserve">from </w:t>
            </w:r>
            <w:r w:rsidRPr="00572D75">
              <w:rPr>
                <w:rFonts w:ascii="Calibri Light" w:hAnsi="Calibri Light" w:cs="Arial"/>
                <w:sz w:val="20"/>
                <w:szCs w:val="20"/>
              </w:rPr>
              <w:t>Dept. of Social Work, KNUST</w:t>
            </w:r>
            <w:r w:rsidR="00305C08" w:rsidRPr="00572D75">
              <w:rPr>
                <w:rFonts w:ascii="Calibri Light" w:hAnsi="Calibri Light" w:cs="Arial"/>
                <w:sz w:val="20"/>
                <w:szCs w:val="20"/>
              </w:rPr>
              <w:t xml:space="preserve"> (through KCC)</w:t>
            </w:r>
          </w:p>
          <w:p w14:paraId="7B5A8719" w14:textId="71EAB041" w:rsidR="00C0294C" w:rsidRPr="00572D75" w:rsidRDefault="00C0294C" w:rsidP="0050773A">
            <w:pPr>
              <w:pStyle w:val="ListParagraph"/>
              <w:numPr>
                <w:ilvl w:val="0"/>
                <w:numId w:val="33"/>
              </w:numPr>
              <w:spacing w:after="0" w:line="240" w:lineRule="auto"/>
              <w:jc w:val="both"/>
              <w:rPr>
                <w:rFonts w:ascii="Calibri Light" w:hAnsi="Calibri Light" w:cs="Arial"/>
                <w:sz w:val="20"/>
                <w:szCs w:val="20"/>
              </w:rPr>
            </w:pPr>
            <w:r w:rsidRPr="00572D75">
              <w:rPr>
                <w:rFonts w:ascii="Calibri Light" w:hAnsi="Calibri Light" w:cs="Arial"/>
                <w:sz w:val="20"/>
                <w:szCs w:val="20"/>
              </w:rPr>
              <w:t>Extensive experience in clinical supervision of Counsellors</w:t>
            </w:r>
            <w:r w:rsidR="00305C08" w:rsidRPr="00572D75">
              <w:rPr>
                <w:rFonts w:ascii="Calibri Light" w:hAnsi="Calibri Light" w:cs="Arial"/>
                <w:sz w:val="20"/>
                <w:szCs w:val="20"/>
              </w:rPr>
              <w:t xml:space="preserve"> (KCC &amp;</w:t>
            </w:r>
            <w:r w:rsidRPr="00572D75">
              <w:rPr>
                <w:rFonts w:ascii="Calibri Light" w:hAnsi="Calibri Light" w:cs="Arial"/>
                <w:sz w:val="20"/>
                <w:szCs w:val="20"/>
              </w:rPr>
              <w:t xml:space="preserve"> National Counselling Center Catholic Archdiocese of Kumasi</w:t>
            </w:r>
            <w:r w:rsidR="00305C08" w:rsidRPr="00572D75">
              <w:rPr>
                <w:rFonts w:ascii="Calibri Light" w:hAnsi="Calibri Light" w:cs="Arial"/>
                <w:sz w:val="20"/>
                <w:szCs w:val="20"/>
              </w:rPr>
              <w:t xml:space="preserve"> (NCC)</w:t>
            </w:r>
            <w:r w:rsidRPr="00572D75">
              <w:rPr>
                <w:rFonts w:ascii="Calibri Light" w:hAnsi="Calibri Light" w:cs="Arial"/>
                <w:sz w:val="20"/>
                <w:szCs w:val="20"/>
              </w:rPr>
              <w:t>, 6/2005 -03/2015</w:t>
            </w:r>
            <w:r w:rsidR="00305C08" w:rsidRPr="00572D75">
              <w:rPr>
                <w:rFonts w:ascii="Calibri Light" w:hAnsi="Calibri Light" w:cs="Arial"/>
                <w:sz w:val="20"/>
                <w:szCs w:val="20"/>
              </w:rPr>
              <w:t>; 2012-2016</w:t>
            </w:r>
          </w:p>
          <w:p w14:paraId="7240059B" w14:textId="4EB21F5C" w:rsidR="00C0294C" w:rsidRPr="00572D75" w:rsidRDefault="00C0294C" w:rsidP="0050773A">
            <w:pPr>
              <w:pStyle w:val="ListParagraph"/>
              <w:numPr>
                <w:ilvl w:val="0"/>
                <w:numId w:val="33"/>
              </w:numPr>
              <w:spacing w:after="0" w:line="240" w:lineRule="auto"/>
              <w:jc w:val="both"/>
              <w:rPr>
                <w:rFonts w:ascii="Calibri Light" w:hAnsi="Calibri Light" w:cs="Arial"/>
                <w:sz w:val="20"/>
                <w:szCs w:val="20"/>
              </w:rPr>
            </w:pPr>
            <w:r w:rsidRPr="00572D75">
              <w:rPr>
                <w:rFonts w:ascii="Calibri Light" w:hAnsi="Calibri Light" w:cs="Arial"/>
                <w:sz w:val="20"/>
                <w:szCs w:val="20"/>
              </w:rPr>
              <w:t>Project Team Member on the SMS-NPT Disability Project (NUFFIC, Dutch-South African Consortium capacity building project on the prevention and response to disability), KNUST, 2010-2012.</w:t>
            </w:r>
          </w:p>
          <w:p w14:paraId="4EC6FAAA" w14:textId="77777777" w:rsidR="00B110EA" w:rsidRDefault="00B110EA" w:rsidP="00572D75">
            <w:pPr>
              <w:jc w:val="both"/>
            </w:pPr>
          </w:p>
          <w:p w14:paraId="428B31CF" w14:textId="77777777" w:rsidR="00572D75" w:rsidRPr="00572D75" w:rsidRDefault="00572D75" w:rsidP="00572D75">
            <w:pPr>
              <w:widowControl w:val="0"/>
              <w:spacing w:after="0" w:line="240" w:lineRule="auto"/>
              <w:jc w:val="both"/>
              <w:rPr>
                <w:rFonts w:ascii="Calibri Light" w:hAnsi="Calibri Light" w:cs="Arial"/>
              </w:rPr>
            </w:pPr>
            <w:r w:rsidRPr="00572D75">
              <w:rPr>
                <w:rFonts w:ascii="Calibri Light" w:hAnsi="Calibri Light" w:cs="Arial"/>
                <w:b/>
                <w:u w:val="single"/>
              </w:rPr>
              <w:t>Conferences/Seminars and Workshops</w:t>
            </w:r>
            <w:r w:rsidRPr="00572D75">
              <w:rPr>
                <w:rFonts w:ascii="Calibri Light" w:hAnsi="Calibri Light" w:cs="Arial"/>
                <w:b/>
              </w:rPr>
              <w:t xml:space="preserve"> </w:t>
            </w:r>
            <w:r w:rsidRPr="00572D75">
              <w:rPr>
                <w:rFonts w:ascii="Calibri Light" w:hAnsi="Calibri Light" w:cs="Arial"/>
              </w:rPr>
              <w:t>(At which papers were presented):</w:t>
            </w:r>
          </w:p>
          <w:p w14:paraId="7102BB2C" w14:textId="77777777" w:rsidR="00572D75" w:rsidRPr="00572D75" w:rsidRDefault="00572D75" w:rsidP="0050773A">
            <w:pPr>
              <w:pStyle w:val="ListParagraph"/>
              <w:widowControl w:val="0"/>
              <w:numPr>
                <w:ilvl w:val="0"/>
                <w:numId w:val="33"/>
              </w:numPr>
              <w:spacing w:after="0" w:line="240" w:lineRule="auto"/>
              <w:jc w:val="both"/>
              <w:rPr>
                <w:rFonts w:ascii="Calibri Light" w:hAnsi="Calibri Light" w:cs="Arial"/>
                <w:sz w:val="20"/>
                <w:szCs w:val="20"/>
              </w:rPr>
            </w:pPr>
            <w:r w:rsidRPr="00572D75">
              <w:rPr>
                <w:rFonts w:ascii="Calibri Light" w:hAnsi="Calibri Light" w:cs="Arial"/>
                <w:sz w:val="20"/>
                <w:szCs w:val="20"/>
              </w:rPr>
              <w:t>4</w:t>
            </w:r>
            <w:r w:rsidRPr="00572D75">
              <w:rPr>
                <w:rFonts w:ascii="Calibri Light" w:hAnsi="Calibri Light" w:cs="Arial"/>
                <w:sz w:val="20"/>
                <w:szCs w:val="20"/>
                <w:vertAlign w:val="superscript"/>
              </w:rPr>
              <w:t>th</w:t>
            </w:r>
            <w:r w:rsidRPr="00572D75">
              <w:rPr>
                <w:rFonts w:ascii="Calibri Light" w:hAnsi="Calibri Light" w:cs="Arial"/>
                <w:sz w:val="20"/>
                <w:szCs w:val="20"/>
              </w:rPr>
              <w:t xml:space="preserve"> Mental Health and Well-Being Conference, KNUST, Kumasi, Oct. 15-17. 2018.</w:t>
            </w:r>
          </w:p>
          <w:p w14:paraId="10D3732F" w14:textId="77777777" w:rsidR="00572D75" w:rsidRPr="00572D75" w:rsidRDefault="00572D75" w:rsidP="0050773A">
            <w:pPr>
              <w:pStyle w:val="ListParagraph"/>
              <w:widowControl w:val="0"/>
              <w:numPr>
                <w:ilvl w:val="0"/>
                <w:numId w:val="33"/>
              </w:numPr>
              <w:spacing w:after="0"/>
              <w:jc w:val="both"/>
              <w:rPr>
                <w:rFonts w:ascii="Calibri Light" w:hAnsi="Calibri Light" w:cs="Arial"/>
                <w:sz w:val="20"/>
                <w:szCs w:val="20"/>
              </w:rPr>
            </w:pPr>
            <w:r w:rsidRPr="00572D75">
              <w:rPr>
                <w:rFonts w:ascii="Calibri Light" w:hAnsi="Calibri Light" w:cs="Arial"/>
                <w:bCs/>
                <w:sz w:val="20"/>
                <w:szCs w:val="20"/>
              </w:rPr>
              <w:t>5</w:t>
            </w:r>
            <w:r w:rsidRPr="00572D75">
              <w:rPr>
                <w:rFonts w:ascii="Calibri Light" w:hAnsi="Calibri Light" w:cs="Arial"/>
                <w:bCs/>
                <w:sz w:val="20"/>
                <w:szCs w:val="20"/>
                <w:vertAlign w:val="superscript"/>
              </w:rPr>
              <w:t>th</w:t>
            </w:r>
            <w:r w:rsidRPr="00572D75">
              <w:rPr>
                <w:rFonts w:ascii="Calibri Light" w:hAnsi="Calibri Light" w:cs="Arial"/>
                <w:bCs/>
                <w:sz w:val="20"/>
                <w:szCs w:val="20"/>
              </w:rPr>
              <w:t xml:space="preserve"> African Network for Evidence to Action in Disability (</w:t>
            </w:r>
            <w:proofErr w:type="spellStart"/>
            <w:r w:rsidRPr="00572D75">
              <w:rPr>
                <w:rFonts w:ascii="Calibri Light" w:hAnsi="Calibri Light" w:cs="Arial"/>
                <w:bCs/>
                <w:sz w:val="20"/>
                <w:szCs w:val="20"/>
              </w:rPr>
              <w:t>AfriNEAD</w:t>
            </w:r>
            <w:proofErr w:type="spellEnd"/>
            <w:r w:rsidRPr="00572D75">
              <w:rPr>
                <w:rFonts w:ascii="Calibri Light" w:hAnsi="Calibri Light" w:cs="Arial"/>
                <w:bCs/>
                <w:sz w:val="20"/>
                <w:szCs w:val="20"/>
              </w:rPr>
              <w:t>) &amp; 7</w:t>
            </w:r>
            <w:r w:rsidRPr="00572D75">
              <w:rPr>
                <w:rFonts w:ascii="Calibri Light" w:hAnsi="Calibri Light" w:cs="Arial"/>
                <w:bCs/>
                <w:sz w:val="20"/>
                <w:szCs w:val="20"/>
                <w:vertAlign w:val="superscript"/>
              </w:rPr>
              <w:t>th</w:t>
            </w:r>
            <w:r w:rsidRPr="00572D75">
              <w:rPr>
                <w:rFonts w:ascii="Calibri Light" w:hAnsi="Calibri Light" w:cs="Arial"/>
                <w:bCs/>
                <w:sz w:val="20"/>
                <w:szCs w:val="20"/>
              </w:rPr>
              <w:t xml:space="preserve"> College of Health Sciences Conference, KNUST, Kumasi; Aug. 7-9, 2017.</w:t>
            </w:r>
          </w:p>
          <w:p w14:paraId="1AF690A4" w14:textId="77777777" w:rsidR="00572D75" w:rsidRPr="00572D75" w:rsidRDefault="00572D75" w:rsidP="0050773A">
            <w:pPr>
              <w:pStyle w:val="ListParagraph"/>
              <w:widowControl w:val="0"/>
              <w:numPr>
                <w:ilvl w:val="0"/>
                <w:numId w:val="33"/>
              </w:numPr>
              <w:spacing w:after="0"/>
              <w:jc w:val="both"/>
              <w:rPr>
                <w:rFonts w:ascii="Calibri Light" w:hAnsi="Calibri Light" w:cs="Arial"/>
                <w:sz w:val="20"/>
                <w:szCs w:val="20"/>
              </w:rPr>
            </w:pPr>
            <w:r w:rsidRPr="00572D75">
              <w:rPr>
                <w:rFonts w:ascii="Calibri Light" w:hAnsi="Calibri Light" w:cs="Arial"/>
                <w:bCs/>
                <w:sz w:val="20"/>
                <w:szCs w:val="20"/>
              </w:rPr>
              <w:t xml:space="preserve">International Joint conference of </w:t>
            </w:r>
            <w:proofErr w:type="spellStart"/>
            <w:r w:rsidRPr="00572D75">
              <w:rPr>
                <w:rFonts w:ascii="Calibri Light" w:hAnsi="Calibri Light" w:cs="Arial"/>
                <w:bCs/>
                <w:sz w:val="20"/>
                <w:szCs w:val="20"/>
              </w:rPr>
              <w:t>Technishe</w:t>
            </w:r>
            <w:proofErr w:type="spellEnd"/>
            <w:r w:rsidRPr="00572D75">
              <w:rPr>
                <w:rFonts w:ascii="Calibri Light" w:hAnsi="Calibri Light" w:cs="Arial"/>
                <w:bCs/>
                <w:sz w:val="20"/>
                <w:szCs w:val="20"/>
              </w:rPr>
              <w:t xml:space="preserve"> </w:t>
            </w:r>
            <w:proofErr w:type="spellStart"/>
            <w:r w:rsidRPr="00572D75">
              <w:rPr>
                <w:rFonts w:ascii="Calibri Light" w:hAnsi="Calibri Light" w:cs="Arial"/>
                <w:bCs/>
                <w:sz w:val="20"/>
                <w:szCs w:val="20"/>
              </w:rPr>
              <w:t>Univeritat</w:t>
            </w:r>
            <w:proofErr w:type="spellEnd"/>
            <w:r w:rsidRPr="00572D75">
              <w:rPr>
                <w:rFonts w:ascii="Calibri Light" w:hAnsi="Calibri Light" w:cs="Arial"/>
                <w:bCs/>
                <w:sz w:val="20"/>
                <w:szCs w:val="20"/>
              </w:rPr>
              <w:t xml:space="preserve"> </w:t>
            </w:r>
            <w:proofErr w:type="spellStart"/>
            <w:r w:rsidRPr="00572D75">
              <w:rPr>
                <w:rFonts w:ascii="Calibri Light" w:hAnsi="Calibri Light" w:cs="Arial"/>
                <w:bCs/>
                <w:sz w:val="20"/>
                <w:szCs w:val="20"/>
              </w:rPr>
              <w:t>Munchen</w:t>
            </w:r>
            <w:proofErr w:type="spellEnd"/>
            <w:r w:rsidRPr="00572D75">
              <w:rPr>
                <w:rFonts w:ascii="Calibri Light" w:hAnsi="Calibri Light" w:cs="Arial"/>
                <w:bCs/>
                <w:sz w:val="20"/>
                <w:szCs w:val="20"/>
              </w:rPr>
              <w:t xml:space="preserve">, Germany &amp; </w:t>
            </w:r>
            <w:proofErr w:type="spellStart"/>
            <w:r w:rsidRPr="00572D75">
              <w:rPr>
                <w:rFonts w:ascii="Calibri Light" w:hAnsi="Calibri Light" w:cs="Arial"/>
                <w:bCs/>
                <w:sz w:val="20"/>
                <w:szCs w:val="20"/>
              </w:rPr>
              <w:t>Pwani</w:t>
            </w:r>
            <w:proofErr w:type="spellEnd"/>
            <w:r w:rsidRPr="00572D75">
              <w:rPr>
                <w:rFonts w:ascii="Calibri Light" w:hAnsi="Calibri Light" w:cs="Arial"/>
                <w:bCs/>
                <w:sz w:val="20"/>
                <w:szCs w:val="20"/>
              </w:rPr>
              <w:t xml:space="preserve"> University, </w:t>
            </w:r>
            <w:r w:rsidRPr="00572D75">
              <w:rPr>
                <w:rFonts w:ascii="Calibri Light" w:hAnsi="Calibri Light" w:cs="Arial"/>
                <w:bCs/>
                <w:sz w:val="20"/>
                <w:szCs w:val="20"/>
              </w:rPr>
              <w:lastRenderedPageBreak/>
              <w:t>Kilifi, Kenya,</w:t>
            </w:r>
            <w:r w:rsidRPr="00572D75">
              <w:rPr>
                <w:rFonts w:ascii="Calibri Light" w:hAnsi="Calibri Light" w:cs="Arial"/>
                <w:sz w:val="20"/>
                <w:szCs w:val="20"/>
              </w:rPr>
              <w:t xml:space="preserve"> Nov. 28-30</w:t>
            </w:r>
            <w:r w:rsidRPr="00572D75">
              <w:rPr>
                <w:rFonts w:ascii="Calibri Light" w:hAnsi="Calibri Light" w:cs="Arial"/>
                <w:sz w:val="20"/>
                <w:szCs w:val="20"/>
                <w:vertAlign w:val="superscript"/>
              </w:rPr>
              <w:t>th</w:t>
            </w:r>
            <w:r w:rsidRPr="00572D75">
              <w:rPr>
                <w:rFonts w:ascii="Calibri Light" w:hAnsi="Calibri Light" w:cs="Arial"/>
                <w:sz w:val="20"/>
                <w:szCs w:val="20"/>
              </w:rPr>
              <w:t>, 2016</w:t>
            </w:r>
          </w:p>
          <w:p w14:paraId="0017B0C2" w14:textId="77777777" w:rsidR="00572D75" w:rsidRPr="00572D75" w:rsidRDefault="00572D75" w:rsidP="0050773A">
            <w:pPr>
              <w:pStyle w:val="ListParagraph"/>
              <w:widowControl w:val="0"/>
              <w:numPr>
                <w:ilvl w:val="0"/>
                <w:numId w:val="33"/>
              </w:numPr>
              <w:spacing w:after="0"/>
              <w:jc w:val="both"/>
              <w:rPr>
                <w:rFonts w:ascii="Calibri Light" w:hAnsi="Calibri Light" w:cs="Arial"/>
                <w:sz w:val="20"/>
                <w:szCs w:val="20"/>
              </w:rPr>
            </w:pPr>
            <w:r w:rsidRPr="00572D75">
              <w:rPr>
                <w:rFonts w:ascii="Calibri Light" w:hAnsi="Calibri Light" w:cs="Arial"/>
                <w:bCs/>
                <w:sz w:val="20"/>
                <w:szCs w:val="20"/>
              </w:rPr>
              <w:t>Joint Mental Health Conference, University of Ghana, Accra, Ghana,</w:t>
            </w:r>
            <w:r w:rsidRPr="00572D75">
              <w:rPr>
                <w:rFonts w:ascii="Calibri Light" w:hAnsi="Calibri Light" w:cs="Arial"/>
                <w:sz w:val="20"/>
                <w:szCs w:val="20"/>
              </w:rPr>
              <w:t xml:space="preserve"> Oct. 15-17</w:t>
            </w:r>
            <w:r w:rsidRPr="00572D75">
              <w:rPr>
                <w:rFonts w:ascii="Calibri Light" w:hAnsi="Calibri Light" w:cs="Arial"/>
                <w:sz w:val="20"/>
                <w:szCs w:val="20"/>
                <w:vertAlign w:val="superscript"/>
              </w:rPr>
              <w:t>th</w:t>
            </w:r>
            <w:r w:rsidRPr="00572D75">
              <w:rPr>
                <w:rFonts w:ascii="Calibri Light" w:hAnsi="Calibri Light" w:cs="Arial"/>
                <w:sz w:val="20"/>
                <w:szCs w:val="20"/>
              </w:rPr>
              <w:t xml:space="preserve"> 2015</w:t>
            </w:r>
          </w:p>
          <w:p w14:paraId="27E4B967" w14:textId="77777777" w:rsidR="00572D75" w:rsidRPr="00572D75" w:rsidRDefault="00572D75" w:rsidP="0050773A">
            <w:pPr>
              <w:pStyle w:val="ListParagraph"/>
              <w:widowControl w:val="0"/>
              <w:numPr>
                <w:ilvl w:val="0"/>
                <w:numId w:val="33"/>
              </w:numPr>
              <w:spacing w:after="0"/>
              <w:jc w:val="both"/>
              <w:rPr>
                <w:rFonts w:ascii="Calibri Light" w:hAnsi="Calibri Light" w:cs="Arial"/>
                <w:sz w:val="20"/>
                <w:szCs w:val="20"/>
              </w:rPr>
            </w:pPr>
            <w:r w:rsidRPr="00572D75">
              <w:rPr>
                <w:rFonts w:ascii="Calibri Light" w:hAnsi="Calibri Light" w:cs="Arial"/>
                <w:sz w:val="20"/>
                <w:szCs w:val="20"/>
              </w:rPr>
              <w:t>International Conference on Infant Studies (ICIS), Berlin, July 4-6, 2014</w:t>
            </w:r>
          </w:p>
          <w:p w14:paraId="0CA95D5E" w14:textId="77777777" w:rsidR="00572D75" w:rsidRPr="00572D75" w:rsidRDefault="00572D75" w:rsidP="0050773A">
            <w:pPr>
              <w:pStyle w:val="ListParagraph"/>
              <w:widowControl w:val="0"/>
              <w:numPr>
                <w:ilvl w:val="0"/>
                <w:numId w:val="33"/>
              </w:numPr>
              <w:spacing w:after="0"/>
              <w:jc w:val="both"/>
              <w:rPr>
                <w:rFonts w:ascii="Calibri Light" w:hAnsi="Calibri Light" w:cs="Arial"/>
                <w:sz w:val="20"/>
                <w:szCs w:val="20"/>
              </w:rPr>
            </w:pPr>
            <w:r w:rsidRPr="00572D75">
              <w:rPr>
                <w:rFonts w:ascii="Calibri Light" w:hAnsi="Calibri Light" w:cs="Arial"/>
                <w:bCs/>
                <w:sz w:val="20"/>
                <w:szCs w:val="20"/>
              </w:rPr>
              <w:t>4</w:t>
            </w:r>
            <w:r w:rsidRPr="00572D75">
              <w:rPr>
                <w:rFonts w:ascii="Calibri Light" w:hAnsi="Calibri Light" w:cs="Arial"/>
                <w:bCs/>
                <w:sz w:val="20"/>
                <w:szCs w:val="20"/>
                <w:vertAlign w:val="superscript"/>
              </w:rPr>
              <w:t>TH</w:t>
            </w:r>
            <w:r w:rsidRPr="00572D75">
              <w:rPr>
                <w:rFonts w:ascii="Calibri Light" w:hAnsi="Calibri Light" w:cs="Arial"/>
                <w:bCs/>
                <w:sz w:val="20"/>
                <w:szCs w:val="20"/>
              </w:rPr>
              <w:t xml:space="preserve"> </w:t>
            </w:r>
            <w:proofErr w:type="spellStart"/>
            <w:r w:rsidRPr="00572D75">
              <w:rPr>
                <w:rFonts w:ascii="Calibri Light" w:hAnsi="Calibri Light" w:cs="Arial"/>
                <w:bCs/>
                <w:sz w:val="20"/>
                <w:szCs w:val="20"/>
              </w:rPr>
              <w:t>AfriNEAD</w:t>
            </w:r>
            <w:proofErr w:type="spellEnd"/>
            <w:r w:rsidRPr="00572D75">
              <w:rPr>
                <w:rFonts w:ascii="Calibri Light" w:hAnsi="Calibri Light" w:cs="Arial"/>
                <w:bCs/>
                <w:sz w:val="20"/>
                <w:szCs w:val="20"/>
              </w:rPr>
              <w:t xml:space="preserve"> Conference, Sun ‘n’ Sand Holiday Resort, Mangochi, Malawi</w:t>
            </w:r>
            <w:r w:rsidRPr="00572D75">
              <w:rPr>
                <w:rFonts w:ascii="Calibri Light" w:hAnsi="Calibri Light" w:cs="Arial"/>
                <w:sz w:val="20"/>
                <w:szCs w:val="20"/>
              </w:rPr>
              <w:t>, Nov. 3</w:t>
            </w:r>
            <w:r w:rsidRPr="00572D75">
              <w:rPr>
                <w:rFonts w:ascii="Calibri Light" w:hAnsi="Calibri Light" w:cs="Arial"/>
                <w:sz w:val="20"/>
                <w:szCs w:val="20"/>
                <w:vertAlign w:val="superscript"/>
              </w:rPr>
              <w:t xml:space="preserve">rd </w:t>
            </w:r>
            <w:r w:rsidRPr="00572D75">
              <w:rPr>
                <w:rFonts w:ascii="Calibri Light" w:hAnsi="Calibri Light" w:cs="Arial"/>
                <w:sz w:val="20"/>
                <w:szCs w:val="20"/>
              </w:rPr>
              <w:t>-5</w:t>
            </w:r>
            <w:r w:rsidRPr="00572D75">
              <w:rPr>
                <w:rFonts w:ascii="Calibri Light" w:hAnsi="Calibri Light" w:cs="Arial"/>
                <w:sz w:val="20"/>
                <w:szCs w:val="20"/>
                <w:vertAlign w:val="superscript"/>
              </w:rPr>
              <w:t>th</w:t>
            </w:r>
            <w:r w:rsidRPr="00572D75">
              <w:rPr>
                <w:rFonts w:ascii="Calibri Light" w:hAnsi="Calibri Light" w:cs="Arial"/>
                <w:sz w:val="20"/>
                <w:szCs w:val="20"/>
              </w:rPr>
              <w:t>, 2014</w:t>
            </w:r>
          </w:p>
          <w:p w14:paraId="586FA20F" w14:textId="77777777" w:rsidR="00572D75" w:rsidRPr="00572D75" w:rsidRDefault="00572D75" w:rsidP="0050773A">
            <w:pPr>
              <w:pStyle w:val="ListParagraph"/>
              <w:widowControl w:val="0"/>
              <w:numPr>
                <w:ilvl w:val="0"/>
                <w:numId w:val="33"/>
              </w:numPr>
              <w:spacing w:after="0"/>
              <w:jc w:val="both"/>
              <w:rPr>
                <w:rFonts w:ascii="Calibri Light" w:hAnsi="Calibri Light" w:cs="Arial"/>
                <w:sz w:val="20"/>
                <w:szCs w:val="20"/>
              </w:rPr>
            </w:pPr>
            <w:r w:rsidRPr="00572D75">
              <w:rPr>
                <w:rFonts w:ascii="Calibri Light" w:hAnsi="Calibri Light" w:cs="Arial"/>
                <w:bCs/>
                <w:sz w:val="20"/>
                <w:szCs w:val="20"/>
              </w:rPr>
              <w:t xml:space="preserve">Postgraduate supervisory training of trainer workshop, Building Stronger Universities Initiative, </w:t>
            </w:r>
            <w:proofErr w:type="spellStart"/>
            <w:r w:rsidRPr="00572D75">
              <w:rPr>
                <w:rFonts w:ascii="Calibri Light" w:hAnsi="Calibri Light" w:cs="Arial"/>
                <w:bCs/>
                <w:sz w:val="20"/>
                <w:szCs w:val="20"/>
              </w:rPr>
              <w:t>Miklin</w:t>
            </w:r>
            <w:proofErr w:type="spellEnd"/>
            <w:r w:rsidRPr="00572D75">
              <w:rPr>
                <w:rFonts w:ascii="Calibri Light" w:hAnsi="Calibri Light" w:cs="Arial"/>
                <w:bCs/>
                <w:sz w:val="20"/>
                <w:szCs w:val="20"/>
              </w:rPr>
              <w:t xml:space="preserve"> Hotel, Kumasi, Ghana,</w:t>
            </w:r>
            <w:r w:rsidRPr="00572D75">
              <w:rPr>
                <w:rFonts w:ascii="Calibri Light" w:hAnsi="Calibri Light" w:cs="Arial"/>
                <w:sz w:val="20"/>
                <w:szCs w:val="20"/>
              </w:rPr>
              <w:t xml:space="preserve"> Oct. 1-5, 2012</w:t>
            </w:r>
          </w:p>
          <w:p w14:paraId="4DA8FB28" w14:textId="77777777" w:rsidR="00572D75" w:rsidRPr="00572D75" w:rsidRDefault="00572D75" w:rsidP="0050773A">
            <w:pPr>
              <w:pStyle w:val="BodyTextIndent"/>
              <w:numPr>
                <w:ilvl w:val="0"/>
                <w:numId w:val="33"/>
              </w:numPr>
              <w:spacing w:line="276" w:lineRule="auto"/>
              <w:rPr>
                <w:rFonts w:ascii="Calibri Light" w:hAnsi="Calibri Light" w:cs="Arial"/>
                <w:bCs/>
                <w:sz w:val="20"/>
              </w:rPr>
            </w:pPr>
            <w:r w:rsidRPr="00572D75">
              <w:rPr>
                <w:rFonts w:ascii="Calibri Light" w:hAnsi="Calibri Light" w:cs="Arial"/>
                <w:bCs/>
                <w:sz w:val="20"/>
              </w:rPr>
              <w:t>3</w:t>
            </w:r>
            <w:r w:rsidRPr="00572D75">
              <w:rPr>
                <w:rFonts w:ascii="Calibri Light" w:hAnsi="Calibri Light" w:cs="Arial"/>
                <w:bCs/>
                <w:sz w:val="20"/>
                <w:vertAlign w:val="superscript"/>
              </w:rPr>
              <w:t>rd</w:t>
            </w:r>
            <w:r w:rsidRPr="00572D75">
              <w:rPr>
                <w:rFonts w:ascii="Calibri Light" w:hAnsi="Calibri Light" w:cs="Arial"/>
                <w:bCs/>
                <w:sz w:val="20"/>
              </w:rPr>
              <w:t xml:space="preserve"> </w:t>
            </w:r>
            <w:proofErr w:type="spellStart"/>
            <w:r w:rsidRPr="00572D75">
              <w:rPr>
                <w:rFonts w:ascii="Calibri Light" w:hAnsi="Calibri Light"/>
                <w:sz w:val="20"/>
              </w:rPr>
              <w:t>AfriNEAD</w:t>
            </w:r>
            <w:proofErr w:type="spellEnd"/>
            <w:r w:rsidRPr="00572D75">
              <w:rPr>
                <w:rFonts w:ascii="Calibri Light" w:hAnsi="Calibri Light"/>
                <w:sz w:val="20"/>
              </w:rPr>
              <w:t xml:space="preserve"> (The African Network for Evidence-to Action in Disability) Symposium, Elephant Hills Resort, Victoria Falls, Zimbabwe, </w:t>
            </w:r>
            <w:r w:rsidRPr="00572D75">
              <w:rPr>
                <w:rFonts w:ascii="Calibri Light" w:hAnsi="Calibri Light" w:cs="Arial"/>
                <w:sz w:val="20"/>
              </w:rPr>
              <w:t>Nov. 28-30</w:t>
            </w:r>
            <w:r w:rsidRPr="00572D75">
              <w:rPr>
                <w:rFonts w:ascii="Calibri Light" w:hAnsi="Calibri Light" w:cs="Arial"/>
                <w:sz w:val="20"/>
                <w:vertAlign w:val="superscript"/>
              </w:rPr>
              <w:t>th</w:t>
            </w:r>
            <w:r w:rsidRPr="00572D75">
              <w:rPr>
                <w:rFonts w:ascii="Calibri Light" w:hAnsi="Calibri Light" w:cs="Arial"/>
                <w:sz w:val="20"/>
              </w:rPr>
              <w:t>, 2011</w:t>
            </w:r>
          </w:p>
          <w:p w14:paraId="66B801F9" w14:textId="77777777" w:rsidR="00572D75" w:rsidRPr="00572D75" w:rsidRDefault="00572D75" w:rsidP="0050773A">
            <w:pPr>
              <w:pStyle w:val="BodyTextIndent"/>
              <w:numPr>
                <w:ilvl w:val="0"/>
                <w:numId w:val="33"/>
              </w:numPr>
              <w:spacing w:line="276" w:lineRule="auto"/>
              <w:rPr>
                <w:rFonts w:ascii="Calibri Light" w:hAnsi="Calibri Light" w:cs="Arial"/>
                <w:bCs/>
                <w:sz w:val="20"/>
              </w:rPr>
            </w:pPr>
            <w:r w:rsidRPr="00572D75">
              <w:rPr>
                <w:rFonts w:ascii="Calibri Light" w:hAnsi="Calibri Light" w:cs="Arial"/>
                <w:bCs/>
                <w:sz w:val="20"/>
              </w:rPr>
              <w:t>2</w:t>
            </w:r>
            <w:r w:rsidRPr="00572D75">
              <w:rPr>
                <w:rFonts w:ascii="Calibri Light" w:hAnsi="Calibri Light" w:cs="Arial"/>
                <w:bCs/>
                <w:sz w:val="20"/>
                <w:vertAlign w:val="superscript"/>
              </w:rPr>
              <w:t>nd</w:t>
            </w:r>
            <w:r w:rsidRPr="00572D75">
              <w:rPr>
                <w:rFonts w:ascii="Calibri Light" w:hAnsi="Calibri Light" w:cs="Arial"/>
                <w:bCs/>
                <w:sz w:val="20"/>
              </w:rPr>
              <w:t xml:space="preserve"> National Disability Conference, KNUST, Kumasi, Ghana, Aug. 10-12, 2011</w:t>
            </w:r>
          </w:p>
          <w:p w14:paraId="3C30A27F" w14:textId="77777777" w:rsidR="00572D75" w:rsidRPr="00572D75" w:rsidRDefault="00572D75" w:rsidP="0050773A">
            <w:pPr>
              <w:pStyle w:val="BodyTextIndent"/>
              <w:numPr>
                <w:ilvl w:val="0"/>
                <w:numId w:val="33"/>
              </w:numPr>
              <w:spacing w:line="276" w:lineRule="auto"/>
              <w:rPr>
                <w:rFonts w:ascii="Calibri Light" w:hAnsi="Calibri Light" w:cs="Arial"/>
                <w:bCs/>
                <w:sz w:val="20"/>
              </w:rPr>
            </w:pPr>
            <w:r w:rsidRPr="00572D75">
              <w:rPr>
                <w:rFonts w:ascii="Calibri Light" w:hAnsi="Calibri Light" w:cs="Arial"/>
                <w:bCs/>
                <w:sz w:val="20"/>
              </w:rPr>
              <w:t>5</w:t>
            </w:r>
            <w:r w:rsidRPr="00572D75">
              <w:rPr>
                <w:rFonts w:ascii="Calibri Light" w:hAnsi="Calibri Light" w:cs="Arial"/>
                <w:bCs/>
                <w:sz w:val="20"/>
                <w:vertAlign w:val="superscript"/>
              </w:rPr>
              <w:t>th</w:t>
            </w:r>
            <w:r w:rsidRPr="00572D75">
              <w:rPr>
                <w:rFonts w:ascii="Calibri Light" w:hAnsi="Calibri Light" w:cs="Arial"/>
                <w:bCs/>
                <w:sz w:val="20"/>
              </w:rPr>
              <w:t xml:space="preserve"> Africa Forum Conference, Access Africa, GIMPA, Accra, Ghana, July 2-8, 2011</w:t>
            </w:r>
          </w:p>
          <w:p w14:paraId="30D6B156" w14:textId="77777777" w:rsidR="00572D75" w:rsidRPr="006912B1" w:rsidRDefault="00572D75" w:rsidP="0050773A">
            <w:pPr>
              <w:pStyle w:val="BodyTextIndent"/>
              <w:numPr>
                <w:ilvl w:val="0"/>
                <w:numId w:val="33"/>
              </w:numPr>
              <w:spacing w:line="276" w:lineRule="auto"/>
              <w:rPr>
                <w:rFonts w:ascii="Calibri Light" w:hAnsi="Calibri Light" w:cs="Arial"/>
                <w:bCs/>
                <w:sz w:val="20"/>
              </w:rPr>
            </w:pPr>
            <w:r w:rsidRPr="006912B1">
              <w:rPr>
                <w:rFonts w:ascii="Calibri Light" w:hAnsi="Calibri Light" w:cs="Arial"/>
                <w:bCs/>
                <w:sz w:val="20"/>
              </w:rPr>
              <w:t>4</w:t>
            </w:r>
            <w:r w:rsidRPr="006912B1">
              <w:rPr>
                <w:rFonts w:ascii="Calibri Light" w:hAnsi="Calibri Light" w:cs="Arial"/>
                <w:bCs/>
                <w:sz w:val="20"/>
                <w:vertAlign w:val="superscript"/>
              </w:rPr>
              <w:t>th</w:t>
            </w:r>
            <w:r w:rsidRPr="006912B1">
              <w:rPr>
                <w:rFonts w:ascii="Calibri Light" w:hAnsi="Calibri Light" w:cs="Arial"/>
                <w:bCs/>
                <w:sz w:val="20"/>
              </w:rPr>
              <w:t xml:space="preserve"> International CAN (CBR) Conference on Disability, </w:t>
            </w:r>
            <w:proofErr w:type="spellStart"/>
            <w:r w:rsidRPr="006912B1">
              <w:rPr>
                <w:rFonts w:ascii="Calibri Light" w:hAnsi="Calibri Light" w:cs="Arial"/>
                <w:bCs/>
                <w:sz w:val="20"/>
              </w:rPr>
              <w:t>Nicon</w:t>
            </w:r>
            <w:proofErr w:type="spellEnd"/>
            <w:r w:rsidRPr="006912B1">
              <w:rPr>
                <w:rFonts w:ascii="Calibri Light" w:hAnsi="Calibri Light" w:cs="Arial"/>
                <w:bCs/>
                <w:sz w:val="20"/>
              </w:rPr>
              <w:t xml:space="preserve"> Luxury Hotel, Abuja, Nigeria, Oct. 26-29, 2010</w:t>
            </w:r>
          </w:p>
          <w:p w14:paraId="375E09DB" w14:textId="77777777" w:rsidR="00572D75" w:rsidRPr="006912B1" w:rsidRDefault="00572D75" w:rsidP="0050773A">
            <w:pPr>
              <w:pStyle w:val="BodyTextIndent"/>
              <w:numPr>
                <w:ilvl w:val="0"/>
                <w:numId w:val="33"/>
              </w:numPr>
              <w:spacing w:line="276" w:lineRule="auto"/>
              <w:rPr>
                <w:rFonts w:ascii="Calibri Light" w:hAnsi="Calibri Light" w:cs="Arial"/>
                <w:bCs/>
                <w:sz w:val="20"/>
              </w:rPr>
            </w:pPr>
            <w:r w:rsidRPr="006912B1">
              <w:rPr>
                <w:rFonts w:ascii="Calibri Light" w:hAnsi="Calibri Light" w:cs="Arial"/>
                <w:bCs/>
                <w:sz w:val="20"/>
              </w:rPr>
              <w:t>Curriculum Development Workshop for the Capacity Building in Disability Prevention and Response, sponsored by NUFFIC (Netherlands Organization for International Cooperation in Higher Education), Jan. 29-Feb. 5, 2009.</w:t>
            </w:r>
          </w:p>
          <w:p w14:paraId="6A0ECF73" w14:textId="3332BC99" w:rsidR="00572D75" w:rsidRDefault="00572D75" w:rsidP="0050773A">
            <w:pPr>
              <w:pStyle w:val="BodyTextIndent"/>
              <w:numPr>
                <w:ilvl w:val="0"/>
                <w:numId w:val="33"/>
              </w:numPr>
              <w:spacing w:line="276" w:lineRule="auto"/>
              <w:rPr>
                <w:rFonts w:ascii="Calibri Light" w:hAnsi="Calibri Light" w:cs="Arial"/>
                <w:bCs/>
                <w:sz w:val="20"/>
              </w:rPr>
            </w:pPr>
            <w:r w:rsidRPr="006912B1">
              <w:rPr>
                <w:rFonts w:ascii="Calibri Light" w:hAnsi="Calibri Light" w:cs="Arial"/>
                <w:bCs/>
                <w:sz w:val="20"/>
              </w:rPr>
              <w:t>Strategic leadership and management course for the enhancement of education of health</w:t>
            </w:r>
            <w:r>
              <w:rPr>
                <w:rFonts w:ascii="Calibri Light" w:hAnsi="Calibri Light" w:cs="Arial"/>
                <w:bCs/>
              </w:rPr>
              <w:t xml:space="preserve"> </w:t>
            </w:r>
            <w:r w:rsidRPr="006912B1">
              <w:rPr>
                <w:rFonts w:ascii="Calibri Light" w:hAnsi="Calibri Light" w:cs="Arial"/>
                <w:bCs/>
                <w:sz w:val="20"/>
              </w:rPr>
              <w:t xml:space="preserve">professionals, </w:t>
            </w:r>
            <w:proofErr w:type="spellStart"/>
            <w:r w:rsidRPr="006912B1">
              <w:rPr>
                <w:rFonts w:ascii="Calibri Light" w:hAnsi="Calibri Light" w:cs="Arial"/>
                <w:bCs/>
                <w:sz w:val="20"/>
              </w:rPr>
              <w:t>Eusbett</w:t>
            </w:r>
            <w:proofErr w:type="spellEnd"/>
            <w:r w:rsidRPr="006912B1">
              <w:rPr>
                <w:rFonts w:ascii="Calibri Light" w:hAnsi="Calibri Light" w:cs="Arial"/>
                <w:bCs/>
                <w:sz w:val="20"/>
              </w:rPr>
              <w:t xml:space="preserve"> hotel, Sunyani, Ghana, Jan. 5-16, 2009.</w:t>
            </w:r>
          </w:p>
          <w:p w14:paraId="3C7A0915" w14:textId="77777777" w:rsidR="000C2EBE" w:rsidRPr="000C2EBE" w:rsidRDefault="000C2EBE" w:rsidP="000C2EBE">
            <w:pPr>
              <w:pStyle w:val="BodyTextIndent"/>
              <w:spacing w:line="276" w:lineRule="auto"/>
              <w:ind w:left="720"/>
              <w:rPr>
                <w:rFonts w:ascii="Calibri Light" w:hAnsi="Calibri Light" w:cs="Arial"/>
                <w:bCs/>
                <w:sz w:val="20"/>
              </w:rPr>
            </w:pPr>
          </w:p>
          <w:p w14:paraId="61F3C7CE" w14:textId="77777777" w:rsidR="00572D75" w:rsidRPr="00290698" w:rsidRDefault="00572D75" w:rsidP="00572D75">
            <w:pPr>
              <w:ind w:left="2880" w:hanging="2880"/>
              <w:jc w:val="both"/>
              <w:rPr>
                <w:rFonts w:ascii="Calibri" w:hAnsi="Calibri" w:cs="Calibri"/>
                <w:b/>
                <w:u w:val="single"/>
              </w:rPr>
            </w:pPr>
            <w:r w:rsidRPr="00290698">
              <w:rPr>
                <w:rFonts w:ascii="Calibri" w:hAnsi="Calibri" w:cs="Calibri"/>
                <w:b/>
                <w:u w:val="single"/>
              </w:rPr>
              <w:t xml:space="preserve">Selected invited </w:t>
            </w:r>
            <w:r w:rsidR="00F44A02" w:rsidRPr="00290698">
              <w:rPr>
                <w:rFonts w:ascii="Calibri" w:hAnsi="Calibri" w:cs="Calibri"/>
                <w:b/>
                <w:u w:val="single"/>
              </w:rPr>
              <w:t>lecture/workshop/training/professional presentations</w:t>
            </w:r>
          </w:p>
          <w:p w14:paraId="509E65EF" w14:textId="4C5FBE0D" w:rsidR="00F44A02" w:rsidRDefault="00F44A02" w:rsidP="0050773A">
            <w:pPr>
              <w:pStyle w:val="ListParagraph"/>
              <w:numPr>
                <w:ilvl w:val="0"/>
                <w:numId w:val="33"/>
              </w:numPr>
              <w:jc w:val="both"/>
              <w:rPr>
                <w:rFonts w:ascii="Calibri Light" w:hAnsi="Calibri Light" w:cs="Calibri Light"/>
                <w:sz w:val="20"/>
                <w:szCs w:val="20"/>
              </w:rPr>
            </w:pPr>
            <w:r w:rsidRPr="00E0059E">
              <w:rPr>
                <w:rFonts w:ascii="Calibri Light" w:hAnsi="Calibri Light" w:cs="Calibri Light"/>
                <w:b/>
                <w:sz w:val="20"/>
                <w:szCs w:val="20"/>
              </w:rPr>
              <w:t>Owusu-Ansah, F.E.</w:t>
            </w:r>
            <w:r w:rsidRPr="00290698">
              <w:rPr>
                <w:rFonts w:ascii="Calibri Light" w:hAnsi="Calibri Light" w:cs="Calibri Light"/>
                <w:sz w:val="20"/>
                <w:szCs w:val="20"/>
              </w:rPr>
              <w:t xml:space="preserve"> (2021, May). Invited Speaker: </w:t>
            </w:r>
            <w:r w:rsidR="00290698" w:rsidRPr="00290698">
              <w:rPr>
                <w:rFonts w:ascii="Calibri Light" w:hAnsi="Calibri Light" w:cs="Calibri Light"/>
                <w:sz w:val="20"/>
                <w:szCs w:val="20"/>
              </w:rPr>
              <w:t>‘</w:t>
            </w:r>
            <w:r w:rsidRPr="00E0059E">
              <w:rPr>
                <w:rFonts w:ascii="Calibri Light" w:hAnsi="Calibri Light" w:cs="Calibri Light"/>
                <w:i/>
                <w:sz w:val="20"/>
                <w:szCs w:val="20"/>
              </w:rPr>
              <w:t xml:space="preserve">Managing midlife </w:t>
            </w:r>
            <w:r w:rsidR="007A7169" w:rsidRPr="00E0059E">
              <w:rPr>
                <w:rFonts w:ascii="Calibri Light" w:hAnsi="Calibri Light" w:cs="Calibri Light"/>
                <w:i/>
                <w:sz w:val="20"/>
                <w:szCs w:val="20"/>
              </w:rPr>
              <w:t xml:space="preserve">transitions </w:t>
            </w:r>
            <w:r w:rsidRPr="00E0059E">
              <w:rPr>
                <w:rFonts w:ascii="Calibri Light" w:hAnsi="Calibri Light" w:cs="Calibri Light"/>
                <w:i/>
                <w:sz w:val="20"/>
                <w:szCs w:val="20"/>
              </w:rPr>
              <w:t>for communal living and subjective wellbeing</w:t>
            </w:r>
            <w:r w:rsidR="00290698" w:rsidRPr="00290698">
              <w:rPr>
                <w:rFonts w:ascii="Calibri Light" w:hAnsi="Calibri Light" w:cs="Calibri Light"/>
                <w:sz w:val="20"/>
                <w:szCs w:val="20"/>
              </w:rPr>
              <w:t>’</w:t>
            </w:r>
            <w:r w:rsidRPr="00290698">
              <w:rPr>
                <w:rFonts w:ascii="Calibri Light" w:hAnsi="Calibri Light" w:cs="Calibri Light"/>
                <w:sz w:val="20"/>
                <w:szCs w:val="20"/>
              </w:rPr>
              <w:t xml:space="preserve">; Sisters </w:t>
            </w:r>
            <w:proofErr w:type="spellStart"/>
            <w:r w:rsidRPr="00290698">
              <w:rPr>
                <w:rFonts w:ascii="Calibri Light" w:hAnsi="Calibri Light" w:cs="Calibri Light"/>
                <w:sz w:val="20"/>
                <w:szCs w:val="20"/>
              </w:rPr>
              <w:t>Hospitallier</w:t>
            </w:r>
            <w:proofErr w:type="spellEnd"/>
            <w:r w:rsidRPr="00290698">
              <w:rPr>
                <w:rFonts w:ascii="Calibri Light" w:hAnsi="Calibri Light" w:cs="Calibri Light"/>
                <w:sz w:val="20"/>
                <w:szCs w:val="20"/>
              </w:rPr>
              <w:t xml:space="preserve">, </w:t>
            </w:r>
            <w:proofErr w:type="spellStart"/>
            <w:r w:rsidRPr="00290698">
              <w:rPr>
                <w:rFonts w:ascii="Calibri Light" w:hAnsi="Calibri Light" w:cs="Calibri Light"/>
                <w:sz w:val="20"/>
                <w:szCs w:val="20"/>
              </w:rPr>
              <w:t>Dompaase</w:t>
            </w:r>
            <w:proofErr w:type="spellEnd"/>
            <w:r w:rsidRPr="00290698">
              <w:rPr>
                <w:rFonts w:ascii="Calibri Light" w:hAnsi="Calibri Light" w:cs="Calibri Light"/>
                <w:sz w:val="20"/>
                <w:szCs w:val="20"/>
              </w:rPr>
              <w:t>, Ashanti Region.</w:t>
            </w:r>
          </w:p>
          <w:p w14:paraId="100AC5C1" w14:textId="3DA40DD9" w:rsidR="007854A4" w:rsidRDefault="007854A4" w:rsidP="0050773A">
            <w:pPr>
              <w:pStyle w:val="ListParagraph"/>
              <w:numPr>
                <w:ilvl w:val="0"/>
                <w:numId w:val="33"/>
              </w:numPr>
              <w:jc w:val="both"/>
              <w:rPr>
                <w:rFonts w:ascii="Calibri Light" w:hAnsi="Calibri Light" w:cs="Calibri Light"/>
                <w:sz w:val="20"/>
                <w:szCs w:val="20"/>
              </w:rPr>
            </w:pPr>
            <w:r w:rsidRPr="00E0059E">
              <w:rPr>
                <w:rFonts w:ascii="Calibri Light" w:hAnsi="Calibri Light" w:cs="Calibri Light"/>
                <w:b/>
                <w:sz w:val="20"/>
                <w:szCs w:val="20"/>
              </w:rPr>
              <w:t>Owusu-Ansah, F.E.</w:t>
            </w:r>
            <w:r>
              <w:rPr>
                <w:rFonts w:ascii="Calibri Light" w:hAnsi="Calibri Light" w:cs="Calibri Light"/>
                <w:sz w:val="20"/>
                <w:szCs w:val="20"/>
              </w:rPr>
              <w:t xml:space="preserve"> (2020, Sept.) Invited Speaker: ‘</w:t>
            </w:r>
            <w:r w:rsidRPr="00E0059E">
              <w:rPr>
                <w:rFonts w:ascii="Calibri Light" w:hAnsi="Calibri Light" w:cs="Calibri Light"/>
                <w:i/>
                <w:sz w:val="20"/>
                <w:szCs w:val="20"/>
              </w:rPr>
              <w:t>Mentorship</w:t>
            </w:r>
            <w:r>
              <w:rPr>
                <w:rFonts w:ascii="Calibri Light" w:hAnsi="Calibri Light" w:cs="Calibri Light"/>
                <w:sz w:val="20"/>
                <w:szCs w:val="20"/>
              </w:rPr>
              <w:t>’, A two-day orientation workshop for newly appointed faculty members, KNUST.</w:t>
            </w:r>
          </w:p>
          <w:p w14:paraId="59B4235C" w14:textId="4974DDD8" w:rsidR="007854A4" w:rsidRDefault="007854A4" w:rsidP="0050773A">
            <w:pPr>
              <w:pStyle w:val="ListParagraph"/>
              <w:numPr>
                <w:ilvl w:val="0"/>
                <w:numId w:val="33"/>
              </w:numPr>
              <w:jc w:val="both"/>
              <w:rPr>
                <w:rFonts w:ascii="Calibri Light" w:hAnsi="Calibri Light" w:cs="Calibri Light"/>
                <w:sz w:val="20"/>
                <w:szCs w:val="20"/>
              </w:rPr>
            </w:pPr>
            <w:r w:rsidRPr="00E0059E">
              <w:rPr>
                <w:rFonts w:ascii="Calibri Light" w:hAnsi="Calibri Light" w:cs="Calibri Light"/>
                <w:b/>
                <w:sz w:val="20"/>
                <w:szCs w:val="20"/>
              </w:rPr>
              <w:t>Owusu-Ansah, F.E</w:t>
            </w:r>
            <w:r>
              <w:rPr>
                <w:rFonts w:ascii="Calibri Light" w:hAnsi="Calibri Light" w:cs="Calibri Light"/>
                <w:sz w:val="20"/>
                <w:szCs w:val="20"/>
              </w:rPr>
              <w:t>. (2019, July). Invited Speaker: ‘</w:t>
            </w:r>
            <w:r w:rsidRPr="00E0059E">
              <w:rPr>
                <w:rFonts w:ascii="Calibri Light" w:hAnsi="Calibri Light" w:cs="Calibri Light"/>
                <w:i/>
                <w:sz w:val="20"/>
                <w:szCs w:val="20"/>
              </w:rPr>
              <w:t>Stress management’</w:t>
            </w:r>
            <w:r>
              <w:rPr>
                <w:rFonts w:ascii="Calibri Light" w:hAnsi="Calibri Light" w:cs="Calibri Light"/>
                <w:sz w:val="20"/>
                <w:szCs w:val="20"/>
              </w:rPr>
              <w:t>, MasterCard Scholars Program, MCFSP-ASU, workshop.</w:t>
            </w:r>
          </w:p>
          <w:p w14:paraId="236F8907" w14:textId="32FCBB0D" w:rsidR="007854A4" w:rsidRDefault="007854A4" w:rsidP="0050773A">
            <w:pPr>
              <w:pStyle w:val="ListParagraph"/>
              <w:numPr>
                <w:ilvl w:val="0"/>
                <w:numId w:val="33"/>
              </w:numPr>
              <w:jc w:val="both"/>
              <w:rPr>
                <w:rFonts w:ascii="Calibri Light" w:hAnsi="Calibri Light" w:cs="Calibri Light"/>
                <w:sz w:val="20"/>
                <w:szCs w:val="20"/>
              </w:rPr>
            </w:pPr>
            <w:r w:rsidRPr="00E0059E">
              <w:rPr>
                <w:rFonts w:ascii="Calibri Light" w:hAnsi="Calibri Light" w:cs="Calibri Light"/>
                <w:b/>
                <w:sz w:val="20"/>
                <w:szCs w:val="20"/>
              </w:rPr>
              <w:t>Owusu-Ansah, F.E.</w:t>
            </w:r>
            <w:r>
              <w:rPr>
                <w:rFonts w:ascii="Calibri Light" w:hAnsi="Calibri Light" w:cs="Calibri Light"/>
                <w:sz w:val="20"/>
                <w:szCs w:val="20"/>
              </w:rPr>
              <w:t xml:space="preserve"> (2019, Aug.). Invited Speaker: ‘</w:t>
            </w:r>
            <w:r w:rsidRPr="00E0059E">
              <w:rPr>
                <w:rFonts w:ascii="Calibri Light" w:hAnsi="Calibri Light" w:cs="Calibri Light"/>
                <w:i/>
                <w:sz w:val="20"/>
                <w:szCs w:val="20"/>
              </w:rPr>
              <w:t>How to identify, assist and report a student in distress</w:t>
            </w:r>
            <w:r>
              <w:rPr>
                <w:rFonts w:ascii="Calibri Light" w:hAnsi="Calibri Light" w:cs="Calibri Light"/>
                <w:sz w:val="20"/>
                <w:szCs w:val="20"/>
              </w:rPr>
              <w:t>’, Training of Trainers workshop for Hall Assistants and Hostel Managers, KNUST.</w:t>
            </w:r>
          </w:p>
          <w:p w14:paraId="368DC992" w14:textId="5027804A" w:rsidR="00762FA3" w:rsidRDefault="00762FA3" w:rsidP="0050773A">
            <w:pPr>
              <w:pStyle w:val="ListParagraph"/>
              <w:numPr>
                <w:ilvl w:val="0"/>
                <w:numId w:val="33"/>
              </w:numPr>
              <w:jc w:val="both"/>
              <w:rPr>
                <w:rFonts w:ascii="Calibri Light" w:hAnsi="Calibri Light" w:cs="Calibri Light"/>
                <w:sz w:val="20"/>
                <w:szCs w:val="20"/>
              </w:rPr>
            </w:pPr>
            <w:r w:rsidRPr="00E0059E">
              <w:rPr>
                <w:rFonts w:ascii="Calibri Light" w:hAnsi="Calibri Light" w:cs="Calibri Light"/>
                <w:b/>
                <w:sz w:val="20"/>
                <w:szCs w:val="20"/>
              </w:rPr>
              <w:t>Owusu-Ansah, F.E.</w:t>
            </w:r>
            <w:r>
              <w:rPr>
                <w:rFonts w:ascii="Calibri Light" w:hAnsi="Calibri Light" w:cs="Calibri Light"/>
                <w:sz w:val="20"/>
                <w:szCs w:val="20"/>
              </w:rPr>
              <w:t xml:space="preserve"> (</w:t>
            </w:r>
            <w:r w:rsidR="000C2EBE">
              <w:rPr>
                <w:rFonts w:ascii="Calibri Light" w:hAnsi="Calibri Light" w:cs="Calibri Light"/>
                <w:sz w:val="20"/>
                <w:szCs w:val="20"/>
              </w:rPr>
              <w:t>2018, Jan.). Invited Speaker: ‘</w:t>
            </w:r>
            <w:r w:rsidR="000C2EBE" w:rsidRPr="00E0059E">
              <w:rPr>
                <w:rFonts w:ascii="Calibri Light" w:hAnsi="Calibri Light" w:cs="Calibri Light"/>
                <w:i/>
                <w:sz w:val="20"/>
                <w:szCs w:val="20"/>
              </w:rPr>
              <w:t>Depression and stress management’</w:t>
            </w:r>
            <w:r w:rsidR="000C2EBE">
              <w:rPr>
                <w:rFonts w:ascii="Calibri Light" w:hAnsi="Calibri Light" w:cs="Calibri Light"/>
                <w:sz w:val="20"/>
                <w:szCs w:val="20"/>
              </w:rPr>
              <w:t>, Interhall Christian Fellowship (IHCF), KNUST.</w:t>
            </w:r>
          </w:p>
          <w:p w14:paraId="16718A33" w14:textId="4E73ADE4" w:rsidR="000C2EBE" w:rsidRDefault="000C2EBE" w:rsidP="0050773A">
            <w:pPr>
              <w:pStyle w:val="ListParagraph"/>
              <w:numPr>
                <w:ilvl w:val="0"/>
                <w:numId w:val="33"/>
              </w:numPr>
              <w:jc w:val="both"/>
              <w:rPr>
                <w:rFonts w:ascii="Calibri Light" w:hAnsi="Calibri Light" w:cs="Calibri Light"/>
                <w:sz w:val="20"/>
                <w:szCs w:val="20"/>
              </w:rPr>
            </w:pPr>
            <w:r w:rsidRPr="00E0059E">
              <w:rPr>
                <w:rFonts w:ascii="Calibri Light" w:hAnsi="Calibri Light" w:cs="Calibri Light"/>
                <w:b/>
                <w:sz w:val="20"/>
                <w:szCs w:val="20"/>
              </w:rPr>
              <w:t>Owusu-Ansah, F.E.</w:t>
            </w:r>
            <w:r>
              <w:rPr>
                <w:rFonts w:ascii="Calibri Light" w:hAnsi="Calibri Light" w:cs="Calibri Light"/>
                <w:sz w:val="20"/>
                <w:szCs w:val="20"/>
              </w:rPr>
              <w:t xml:space="preserve"> (2018, Feb.). Invited Speaker: ‘</w:t>
            </w:r>
            <w:r w:rsidRPr="00E0059E">
              <w:rPr>
                <w:rFonts w:ascii="Calibri Light" w:hAnsi="Calibri Light" w:cs="Calibri Light"/>
                <w:i/>
                <w:sz w:val="20"/>
                <w:szCs w:val="20"/>
              </w:rPr>
              <w:t>Health &amp; Work ethics’</w:t>
            </w:r>
            <w:r>
              <w:rPr>
                <w:rFonts w:ascii="Calibri Light" w:hAnsi="Calibri Light" w:cs="Calibri Light"/>
                <w:sz w:val="20"/>
                <w:szCs w:val="20"/>
              </w:rPr>
              <w:t>, a two-day workshop for KNUST Affiliate Institutions (Technical and Private Institutions).</w:t>
            </w:r>
          </w:p>
          <w:p w14:paraId="46E2D6D9" w14:textId="00CB0339" w:rsidR="000C2EBE" w:rsidRDefault="000C2EBE" w:rsidP="0050773A">
            <w:pPr>
              <w:pStyle w:val="ListParagraph"/>
              <w:numPr>
                <w:ilvl w:val="0"/>
                <w:numId w:val="33"/>
              </w:numPr>
              <w:jc w:val="both"/>
              <w:rPr>
                <w:rFonts w:ascii="Calibri Light" w:hAnsi="Calibri Light" w:cs="Calibri Light"/>
                <w:sz w:val="20"/>
                <w:szCs w:val="20"/>
              </w:rPr>
            </w:pPr>
            <w:r w:rsidRPr="00E0059E">
              <w:rPr>
                <w:rFonts w:ascii="Calibri Light" w:hAnsi="Calibri Light" w:cs="Calibri Light"/>
                <w:b/>
                <w:sz w:val="20"/>
                <w:szCs w:val="20"/>
              </w:rPr>
              <w:t>Owusu-Ansah, F.E.</w:t>
            </w:r>
            <w:r>
              <w:rPr>
                <w:rFonts w:ascii="Calibri Light" w:hAnsi="Calibri Light" w:cs="Calibri Light"/>
                <w:sz w:val="20"/>
                <w:szCs w:val="20"/>
              </w:rPr>
              <w:t xml:space="preserve"> (2018, Jan.) Invited Speaker: ‘</w:t>
            </w:r>
            <w:r w:rsidRPr="00E0059E">
              <w:rPr>
                <w:rFonts w:ascii="Calibri Light" w:hAnsi="Calibri Light" w:cs="Calibri Light"/>
                <w:i/>
                <w:sz w:val="20"/>
                <w:szCs w:val="20"/>
              </w:rPr>
              <w:t>Stress management’</w:t>
            </w:r>
            <w:r>
              <w:rPr>
                <w:rFonts w:ascii="Calibri Light" w:hAnsi="Calibri Light" w:cs="Calibri Light"/>
                <w:sz w:val="20"/>
                <w:szCs w:val="20"/>
              </w:rPr>
              <w:t>, Catholic Vocations Directors/Directresses Association of Ghana (CAVDAG), Obuasi.</w:t>
            </w:r>
          </w:p>
          <w:p w14:paraId="074756D6" w14:textId="64C6E74B" w:rsidR="007854A4" w:rsidRPr="00290698" w:rsidRDefault="007854A4" w:rsidP="0050773A">
            <w:pPr>
              <w:pStyle w:val="ListParagraph"/>
              <w:numPr>
                <w:ilvl w:val="0"/>
                <w:numId w:val="33"/>
              </w:numPr>
              <w:jc w:val="both"/>
              <w:rPr>
                <w:rFonts w:ascii="Calibri Light" w:hAnsi="Calibri Light" w:cs="Calibri Light"/>
                <w:sz w:val="20"/>
                <w:szCs w:val="20"/>
              </w:rPr>
            </w:pPr>
            <w:r w:rsidRPr="00E0059E">
              <w:rPr>
                <w:rFonts w:ascii="Calibri Light" w:hAnsi="Calibri Light" w:cs="Calibri Light"/>
                <w:b/>
                <w:sz w:val="20"/>
                <w:szCs w:val="20"/>
              </w:rPr>
              <w:t>Owusu-Ansah, F.E</w:t>
            </w:r>
            <w:r>
              <w:rPr>
                <w:rFonts w:ascii="Calibri Light" w:hAnsi="Calibri Light" w:cs="Calibri Light"/>
                <w:sz w:val="20"/>
                <w:szCs w:val="20"/>
              </w:rPr>
              <w:t>. (2018, May). Guest Speaker: ‘</w:t>
            </w:r>
            <w:r w:rsidRPr="00E0059E">
              <w:rPr>
                <w:rFonts w:ascii="Calibri Light" w:hAnsi="Calibri Light" w:cs="Calibri Light"/>
                <w:i/>
                <w:sz w:val="20"/>
                <w:szCs w:val="20"/>
              </w:rPr>
              <w:t>How do I know what I want to be? Deciding a career path</w:t>
            </w:r>
            <w:r>
              <w:rPr>
                <w:rFonts w:ascii="Calibri Light" w:hAnsi="Calibri Light" w:cs="Calibri Light"/>
                <w:sz w:val="20"/>
                <w:szCs w:val="20"/>
              </w:rPr>
              <w:t xml:space="preserve">’, Science and Technology Seminar for JHS Girls in the </w:t>
            </w:r>
            <w:proofErr w:type="spellStart"/>
            <w:r>
              <w:rPr>
                <w:rFonts w:ascii="Calibri Light" w:hAnsi="Calibri Light" w:cs="Calibri Light"/>
                <w:sz w:val="20"/>
                <w:szCs w:val="20"/>
              </w:rPr>
              <w:t>Ayeduase</w:t>
            </w:r>
            <w:proofErr w:type="spellEnd"/>
            <w:r>
              <w:rPr>
                <w:rFonts w:ascii="Calibri Light" w:hAnsi="Calibri Light" w:cs="Calibri Light"/>
                <w:sz w:val="20"/>
                <w:szCs w:val="20"/>
              </w:rPr>
              <w:t xml:space="preserve"> Community, Kumasi.</w:t>
            </w:r>
          </w:p>
          <w:p w14:paraId="6956433C" w14:textId="37E719F3" w:rsidR="00F44A02" w:rsidRDefault="00F44A02" w:rsidP="0050773A">
            <w:pPr>
              <w:pStyle w:val="ListParagraph"/>
              <w:numPr>
                <w:ilvl w:val="0"/>
                <w:numId w:val="33"/>
              </w:numPr>
              <w:jc w:val="both"/>
              <w:rPr>
                <w:rFonts w:ascii="Calibri Light" w:hAnsi="Calibri Light" w:cs="Calibri Light"/>
                <w:sz w:val="20"/>
                <w:szCs w:val="20"/>
              </w:rPr>
            </w:pPr>
            <w:r w:rsidRPr="00E0059E">
              <w:rPr>
                <w:rFonts w:ascii="Calibri Light" w:hAnsi="Calibri Light" w:cs="Calibri Light"/>
                <w:b/>
                <w:sz w:val="20"/>
                <w:szCs w:val="20"/>
              </w:rPr>
              <w:t>Owusu-Ansah, F.E</w:t>
            </w:r>
            <w:r w:rsidRPr="00290698">
              <w:rPr>
                <w:rFonts w:ascii="Calibri Light" w:hAnsi="Calibri Light" w:cs="Calibri Light"/>
                <w:sz w:val="20"/>
                <w:szCs w:val="20"/>
              </w:rPr>
              <w:t xml:space="preserve">. (2017, May). Guest Lecture: </w:t>
            </w:r>
            <w:r w:rsidR="00290698" w:rsidRPr="00290698">
              <w:rPr>
                <w:rFonts w:ascii="Calibri Light" w:hAnsi="Calibri Light" w:cs="Calibri Light"/>
                <w:sz w:val="20"/>
                <w:szCs w:val="20"/>
              </w:rPr>
              <w:t>‘</w:t>
            </w:r>
            <w:r w:rsidRPr="00E0059E">
              <w:rPr>
                <w:rFonts w:ascii="Calibri Light" w:hAnsi="Calibri Light" w:cs="Calibri Light"/>
                <w:i/>
                <w:sz w:val="20"/>
                <w:szCs w:val="20"/>
              </w:rPr>
              <w:t>Psychology and African perspectives</w:t>
            </w:r>
            <w:r w:rsidR="00290698" w:rsidRPr="00E0059E">
              <w:rPr>
                <w:rFonts w:ascii="Calibri Light" w:hAnsi="Calibri Light" w:cs="Calibri Light"/>
                <w:i/>
                <w:sz w:val="20"/>
                <w:szCs w:val="20"/>
              </w:rPr>
              <w:t>’</w:t>
            </w:r>
            <w:r w:rsidRPr="00290698">
              <w:rPr>
                <w:rFonts w:ascii="Calibri Light" w:hAnsi="Calibri Light" w:cs="Calibri Light"/>
                <w:sz w:val="20"/>
                <w:szCs w:val="20"/>
              </w:rPr>
              <w:t xml:space="preserve">, International </w:t>
            </w:r>
            <w:proofErr w:type="spellStart"/>
            <w:r w:rsidRPr="00290698">
              <w:rPr>
                <w:rFonts w:ascii="Calibri Light" w:hAnsi="Calibri Light" w:cs="Calibri Light"/>
                <w:sz w:val="20"/>
                <w:szCs w:val="20"/>
              </w:rPr>
              <w:t>Programmes</w:t>
            </w:r>
            <w:proofErr w:type="spellEnd"/>
            <w:r w:rsidRPr="00290698">
              <w:rPr>
                <w:rFonts w:ascii="Calibri Light" w:hAnsi="Calibri Light" w:cs="Calibri Light"/>
                <w:sz w:val="20"/>
                <w:szCs w:val="20"/>
              </w:rPr>
              <w:t xml:space="preserve"> Office (IPO), KNUST.</w:t>
            </w:r>
          </w:p>
          <w:p w14:paraId="37DB47BC" w14:textId="0EB2FB29" w:rsidR="00BE0678" w:rsidRDefault="00BE0678" w:rsidP="0050773A">
            <w:pPr>
              <w:pStyle w:val="ListParagraph"/>
              <w:numPr>
                <w:ilvl w:val="0"/>
                <w:numId w:val="33"/>
              </w:numPr>
              <w:jc w:val="both"/>
              <w:rPr>
                <w:rFonts w:ascii="Calibri Light" w:hAnsi="Calibri Light" w:cs="Calibri Light"/>
                <w:sz w:val="20"/>
                <w:szCs w:val="20"/>
              </w:rPr>
            </w:pPr>
            <w:r w:rsidRPr="00E0059E">
              <w:rPr>
                <w:rFonts w:ascii="Calibri Light" w:hAnsi="Calibri Light" w:cs="Calibri Light"/>
                <w:b/>
                <w:sz w:val="20"/>
                <w:szCs w:val="20"/>
              </w:rPr>
              <w:t>Owusu-Ansah, F.E</w:t>
            </w:r>
            <w:r>
              <w:rPr>
                <w:rFonts w:ascii="Calibri Light" w:hAnsi="Calibri Light" w:cs="Calibri Light"/>
                <w:sz w:val="20"/>
                <w:szCs w:val="20"/>
              </w:rPr>
              <w:t>. (2017, April). Invited Speaker:</w:t>
            </w:r>
            <w:r w:rsidR="000552F0">
              <w:rPr>
                <w:rFonts w:ascii="Calibri Light" w:hAnsi="Calibri Light" w:cs="Calibri Light"/>
                <w:sz w:val="20"/>
                <w:szCs w:val="20"/>
              </w:rPr>
              <w:t xml:space="preserve"> ‘</w:t>
            </w:r>
            <w:r w:rsidR="00DA4A92" w:rsidRPr="00E0059E">
              <w:rPr>
                <w:rFonts w:ascii="Calibri Light" w:hAnsi="Calibri Light" w:cs="Calibri Light"/>
                <w:i/>
                <w:sz w:val="20"/>
                <w:szCs w:val="20"/>
              </w:rPr>
              <w:t>Stress: causes, prevention and management’</w:t>
            </w:r>
            <w:r w:rsidR="000552F0">
              <w:rPr>
                <w:rFonts w:ascii="Calibri Light" w:hAnsi="Calibri Light" w:cs="Calibri Light"/>
                <w:sz w:val="20"/>
                <w:szCs w:val="20"/>
              </w:rPr>
              <w:t>, Catholic Organization for Social and Religious Advancement (COSRA).</w:t>
            </w:r>
          </w:p>
          <w:p w14:paraId="18293B4A" w14:textId="0306F8A3" w:rsidR="000552F0" w:rsidRDefault="000552F0" w:rsidP="0050773A">
            <w:pPr>
              <w:pStyle w:val="ListParagraph"/>
              <w:numPr>
                <w:ilvl w:val="0"/>
                <w:numId w:val="33"/>
              </w:numPr>
              <w:jc w:val="both"/>
              <w:rPr>
                <w:rFonts w:ascii="Calibri Light" w:hAnsi="Calibri Light" w:cs="Calibri Light"/>
                <w:sz w:val="20"/>
                <w:szCs w:val="20"/>
              </w:rPr>
            </w:pPr>
            <w:r w:rsidRPr="00E0059E">
              <w:rPr>
                <w:rFonts w:ascii="Calibri Light" w:hAnsi="Calibri Light" w:cs="Calibri Light"/>
                <w:b/>
                <w:sz w:val="20"/>
                <w:szCs w:val="20"/>
              </w:rPr>
              <w:t>Owusu-Ansah, F.E</w:t>
            </w:r>
            <w:r>
              <w:rPr>
                <w:rFonts w:ascii="Calibri Light" w:hAnsi="Calibri Light" w:cs="Calibri Light"/>
                <w:sz w:val="20"/>
                <w:szCs w:val="20"/>
              </w:rPr>
              <w:t>. (2017, Oct-Nov.). Trainer: Group therapy for institutional transitions and adjustment; Christian Brothers, Tamale.</w:t>
            </w:r>
          </w:p>
          <w:p w14:paraId="3D7D4761" w14:textId="4CB5A37A" w:rsidR="00D438D3" w:rsidRDefault="00D438D3" w:rsidP="0050773A">
            <w:pPr>
              <w:pStyle w:val="ListParagraph"/>
              <w:numPr>
                <w:ilvl w:val="0"/>
                <w:numId w:val="33"/>
              </w:numPr>
              <w:jc w:val="both"/>
              <w:rPr>
                <w:rFonts w:ascii="Calibri Light" w:hAnsi="Calibri Light" w:cs="Calibri Light"/>
                <w:sz w:val="20"/>
                <w:szCs w:val="20"/>
              </w:rPr>
            </w:pPr>
            <w:r w:rsidRPr="00E0059E">
              <w:rPr>
                <w:rFonts w:ascii="Calibri Light" w:hAnsi="Calibri Light" w:cs="Calibri Light"/>
                <w:b/>
                <w:sz w:val="20"/>
                <w:szCs w:val="20"/>
              </w:rPr>
              <w:t>Owusu-Ansah, F.E.</w:t>
            </w:r>
            <w:r>
              <w:rPr>
                <w:rFonts w:ascii="Calibri Light" w:hAnsi="Calibri Light" w:cs="Calibri Light"/>
                <w:sz w:val="20"/>
                <w:szCs w:val="20"/>
              </w:rPr>
              <w:t xml:space="preserve"> (2016, June). Invited Speaker: ‘</w:t>
            </w:r>
            <w:r w:rsidRPr="00E0059E">
              <w:rPr>
                <w:rFonts w:ascii="Calibri Light" w:hAnsi="Calibri Light" w:cs="Calibri Light"/>
                <w:i/>
                <w:sz w:val="20"/>
                <w:szCs w:val="20"/>
              </w:rPr>
              <w:t>Subjective wellbeing as a breast cancer survivor</w:t>
            </w:r>
            <w:r>
              <w:rPr>
                <w:rFonts w:ascii="Calibri Light" w:hAnsi="Calibri Light" w:cs="Calibri Light"/>
                <w:sz w:val="20"/>
                <w:szCs w:val="20"/>
              </w:rPr>
              <w:t xml:space="preserve">’, Training workshop for Breast Cancer Survivors, Peace &amp; Love Hospital, </w:t>
            </w:r>
            <w:proofErr w:type="spellStart"/>
            <w:r>
              <w:rPr>
                <w:rFonts w:ascii="Calibri Light" w:hAnsi="Calibri Light" w:cs="Calibri Light"/>
                <w:sz w:val="20"/>
                <w:szCs w:val="20"/>
              </w:rPr>
              <w:t>Oduom</w:t>
            </w:r>
            <w:proofErr w:type="spellEnd"/>
            <w:r>
              <w:rPr>
                <w:rFonts w:ascii="Calibri Light" w:hAnsi="Calibri Light" w:cs="Calibri Light"/>
                <w:sz w:val="20"/>
                <w:szCs w:val="20"/>
              </w:rPr>
              <w:t>, Kumasi.</w:t>
            </w:r>
          </w:p>
          <w:p w14:paraId="6F4D59C2" w14:textId="05D81A40" w:rsidR="000C2EBE" w:rsidRPr="00290698" w:rsidRDefault="000C2EBE" w:rsidP="0050773A">
            <w:pPr>
              <w:pStyle w:val="ListParagraph"/>
              <w:numPr>
                <w:ilvl w:val="0"/>
                <w:numId w:val="33"/>
              </w:numPr>
              <w:jc w:val="both"/>
              <w:rPr>
                <w:rFonts w:ascii="Calibri Light" w:hAnsi="Calibri Light" w:cs="Calibri Light"/>
                <w:sz w:val="20"/>
                <w:szCs w:val="20"/>
              </w:rPr>
            </w:pPr>
            <w:r w:rsidRPr="00E0059E">
              <w:rPr>
                <w:rFonts w:ascii="Calibri Light" w:hAnsi="Calibri Light" w:cs="Calibri Light"/>
                <w:b/>
                <w:sz w:val="20"/>
                <w:szCs w:val="20"/>
              </w:rPr>
              <w:lastRenderedPageBreak/>
              <w:t>Owusu-Ansah, F.E</w:t>
            </w:r>
            <w:r>
              <w:rPr>
                <w:rFonts w:ascii="Calibri Light" w:hAnsi="Calibri Light" w:cs="Calibri Light"/>
                <w:sz w:val="20"/>
                <w:szCs w:val="20"/>
              </w:rPr>
              <w:t>. (2015, April). Guest Lecturer, ‘</w:t>
            </w:r>
            <w:r w:rsidRPr="00E0059E">
              <w:rPr>
                <w:rFonts w:ascii="Calibri Light" w:hAnsi="Calibri Light" w:cs="Calibri Light"/>
                <w:i/>
                <w:sz w:val="20"/>
                <w:szCs w:val="20"/>
              </w:rPr>
              <w:t>Psychopathology</w:t>
            </w:r>
            <w:r>
              <w:rPr>
                <w:rFonts w:ascii="Calibri Light" w:hAnsi="Calibri Light" w:cs="Calibri Light"/>
                <w:sz w:val="20"/>
                <w:szCs w:val="20"/>
              </w:rPr>
              <w:t xml:space="preserve">’, Post-Graduate Psychiatry </w:t>
            </w:r>
            <w:proofErr w:type="spellStart"/>
            <w:r>
              <w:rPr>
                <w:rFonts w:ascii="Calibri Light" w:hAnsi="Calibri Light" w:cs="Calibri Light"/>
                <w:sz w:val="20"/>
                <w:szCs w:val="20"/>
              </w:rPr>
              <w:t>Programme</w:t>
            </w:r>
            <w:proofErr w:type="spellEnd"/>
            <w:r>
              <w:rPr>
                <w:rFonts w:ascii="Calibri Light" w:hAnsi="Calibri Light" w:cs="Calibri Light"/>
                <w:sz w:val="20"/>
                <w:szCs w:val="20"/>
              </w:rPr>
              <w:t>, KATH.</w:t>
            </w:r>
          </w:p>
          <w:p w14:paraId="5B9E38A2" w14:textId="634FD301" w:rsidR="00290698" w:rsidRDefault="00290698" w:rsidP="0050773A">
            <w:pPr>
              <w:pStyle w:val="ListParagraph"/>
              <w:numPr>
                <w:ilvl w:val="0"/>
                <w:numId w:val="33"/>
              </w:numPr>
              <w:jc w:val="both"/>
              <w:rPr>
                <w:rFonts w:ascii="Calibri Light" w:hAnsi="Calibri Light" w:cs="Calibri Light"/>
                <w:sz w:val="20"/>
                <w:szCs w:val="20"/>
              </w:rPr>
            </w:pPr>
            <w:r w:rsidRPr="00E0059E">
              <w:rPr>
                <w:rFonts w:ascii="Calibri Light" w:hAnsi="Calibri Light" w:cs="Calibri Light"/>
                <w:b/>
                <w:sz w:val="20"/>
                <w:szCs w:val="20"/>
              </w:rPr>
              <w:t>Owusu-Ansah, F.E.</w:t>
            </w:r>
            <w:r w:rsidRPr="00290698">
              <w:rPr>
                <w:rFonts w:ascii="Calibri Light" w:hAnsi="Calibri Light" w:cs="Calibri Light"/>
                <w:sz w:val="20"/>
                <w:szCs w:val="20"/>
              </w:rPr>
              <w:t xml:space="preserve"> (2015, Aug.).  </w:t>
            </w:r>
            <w:r w:rsidR="00BE0678">
              <w:rPr>
                <w:rFonts w:ascii="Calibri Light" w:hAnsi="Calibri Light" w:cs="Calibri Light"/>
                <w:sz w:val="20"/>
                <w:szCs w:val="20"/>
              </w:rPr>
              <w:t xml:space="preserve">Invited </w:t>
            </w:r>
            <w:r w:rsidRPr="00290698">
              <w:rPr>
                <w:rFonts w:ascii="Calibri Light" w:hAnsi="Calibri Light" w:cs="Calibri Light"/>
                <w:sz w:val="20"/>
                <w:szCs w:val="20"/>
              </w:rPr>
              <w:t>Speaker: ‘</w:t>
            </w:r>
            <w:r w:rsidRPr="00E0059E">
              <w:rPr>
                <w:rFonts w:ascii="Calibri Light" w:hAnsi="Calibri Light" w:cs="Calibri Light"/>
                <w:i/>
                <w:sz w:val="20"/>
                <w:szCs w:val="20"/>
              </w:rPr>
              <w:t>Academic life and stress management’</w:t>
            </w:r>
            <w:r w:rsidRPr="00290698">
              <w:rPr>
                <w:rFonts w:ascii="Calibri Light" w:hAnsi="Calibri Light" w:cs="Calibri Light"/>
                <w:sz w:val="20"/>
                <w:szCs w:val="20"/>
              </w:rPr>
              <w:t>, 5</w:t>
            </w:r>
            <w:r w:rsidRPr="00290698">
              <w:rPr>
                <w:rFonts w:ascii="Calibri Light" w:hAnsi="Calibri Light" w:cs="Calibri Light"/>
                <w:sz w:val="20"/>
                <w:szCs w:val="20"/>
                <w:vertAlign w:val="superscript"/>
              </w:rPr>
              <w:t>th</w:t>
            </w:r>
            <w:r w:rsidRPr="00290698">
              <w:rPr>
                <w:rFonts w:ascii="Calibri Light" w:hAnsi="Calibri Light" w:cs="Calibri Light"/>
                <w:sz w:val="20"/>
                <w:szCs w:val="20"/>
              </w:rPr>
              <w:t xml:space="preserve"> KNUST Summer School.</w:t>
            </w:r>
          </w:p>
          <w:p w14:paraId="085EBBD0" w14:textId="3557C400" w:rsidR="00D438D3" w:rsidRDefault="00D438D3" w:rsidP="0050773A">
            <w:pPr>
              <w:pStyle w:val="ListParagraph"/>
              <w:numPr>
                <w:ilvl w:val="0"/>
                <w:numId w:val="33"/>
              </w:numPr>
              <w:jc w:val="both"/>
              <w:rPr>
                <w:rFonts w:ascii="Calibri Light" w:hAnsi="Calibri Light" w:cs="Calibri Light"/>
                <w:sz w:val="20"/>
                <w:szCs w:val="20"/>
              </w:rPr>
            </w:pPr>
            <w:r w:rsidRPr="00E0059E">
              <w:rPr>
                <w:rFonts w:ascii="Calibri Light" w:hAnsi="Calibri Light" w:cs="Calibri Light"/>
                <w:b/>
                <w:sz w:val="20"/>
                <w:szCs w:val="20"/>
              </w:rPr>
              <w:t>Owusu-Ansah, F.E</w:t>
            </w:r>
            <w:r>
              <w:rPr>
                <w:rFonts w:ascii="Calibri Light" w:hAnsi="Calibri Light" w:cs="Calibri Light"/>
                <w:sz w:val="20"/>
                <w:szCs w:val="20"/>
              </w:rPr>
              <w:t>. (2015, Feb.). Invited Speaker: ‘</w:t>
            </w:r>
            <w:r w:rsidRPr="00E0059E">
              <w:rPr>
                <w:rFonts w:ascii="Calibri Light" w:hAnsi="Calibri Light" w:cs="Calibri Light"/>
                <w:i/>
                <w:sz w:val="20"/>
                <w:szCs w:val="20"/>
              </w:rPr>
              <w:t>Stress management’</w:t>
            </w:r>
            <w:r>
              <w:rPr>
                <w:rFonts w:ascii="Calibri Light" w:hAnsi="Calibri Light" w:cs="Calibri Light"/>
                <w:sz w:val="20"/>
                <w:szCs w:val="20"/>
              </w:rPr>
              <w:t xml:space="preserve">, St. Gregory Major Seminary SRC week, </w:t>
            </w:r>
            <w:proofErr w:type="spellStart"/>
            <w:r>
              <w:rPr>
                <w:rFonts w:ascii="Calibri Light" w:hAnsi="Calibri Light" w:cs="Calibri Light"/>
                <w:sz w:val="20"/>
                <w:szCs w:val="20"/>
              </w:rPr>
              <w:t>Parkoso</w:t>
            </w:r>
            <w:proofErr w:type="spellEnd"/>
            <w:r>
              <w:rPr>
                <w:rFonts w:ascii="Calibri Light" w:hAnsi="Calibri Light" w:cs="Calibri Light"/>
                <w:sz w:val="20"/>
                <w:szCs w:val="20"/>
              </w:rPr>
              <w:t>, Kumasi.</w:t>
            </w:r>
          </w:p>
          <w:p w14:paraId="5A7BAB4B" w14:textId="2BDC4790" w:rsidR="000552F0" w:rsidRPr="00290698" w:rsidRDefault="000552F0" w:rsidP="0050773A">
            <w:pPr>
              <w:pStyle w:val="ListParagraph"/>
              <w:numPr>
                <w:ilvl w:val="0"/>
                <w:numId w:val="33"/>
              </w:numPr>
              <w:jc w:val="both"/>
              <w:rPr>
                <w:rFonts w:ascii="Calibri Light" w:hAnsi="Calibri Light" w:cs="Calibri Light"/>
                <w:sz w:val="20"/>
                <w:szCs w:val="20"/>
              </w:rPr>
            </w:pPr>
            <w:r w:rsidRPr="00E0059E">
              <w:rPr>
                <w:rFonts w:ascii="Calibri Light" w:hAnsi="Calibri Light" w:cs="Calibri Light"/>
                <w:b/>
                <w:sz w:val="20"/>
                <w:szCs w:val="20"/>
              </w:rPr>
              <w:t>Owusu-Ansah, F.E</w:t>
            </w:r>
            <w:r>
              <w:rPr>
                <w:rFonts w:ascii="Calibri Light" w:hAnsi="Calibri Light" w:cs="Calibri Light"/>
                <w:sz w:val="20"/>
                <w:szCs w:val="20"/>
              </w:rPr>
              <w:t xml:space="preserve">. (2010, Nov., -2014, Aug.).  Trainer &amp; Guest Lecture: </w:t>
            </w:r>
            <w:r w:rsidRPr="00E0059E">
              <w:rPr>
                <w:rFonts w:ascii="Calibri Light" w:hAnsi="Calibri Light" w:cs="Calibri Light"/>
                <w:i/>
                <w:sz w:val="20"/>
                <w:szCs w:val="20"/>
              </w:rPr>
              <w:t>Human development</w:t>
            </w:r>
            <w:r>
              <w:rPr>
                <w:rFonts w:ascii="Calibri Light" w:hAnsi="Calibri Light" w:cs="Calibri Light"/>
                <w:sz w:val="20"/>
                <w:szCs w:val="20"/>
              </w:rPr>
              <w:t xml:space="preserve">; Institute for Continuing Formation (ICF), </w:t>
            </w:r>
            <w:proofErr w:type="spellStart"/>
            <w:r>
              <w:rPr>
                <w:rFonts w:ascii="Calibri Light" w:hAnsi="Calibri Light" w:cs="Calibri Light"/>
                <w:sz w:val="20"/>
                <w:szCs w:val="20"/>
              </w:rPr>
              <w:t>Elimina</w:t>
            </w:r>
            <w:proofErr w:type="spellEnd"/>
            <w:r>
              <w:rPr>
                <w:rFonts w:ascii="Calibri Light" w:hAnsi="Calibri Light" w:cs="Calibri Light"/>
                <w:sz w:val="20"/>
                <w:szCs w:val="20"/>
              </w:rPr>
              <w:t>.</w:t>
            </w:r>
          </w:p>
          <w:p w14:paraId="7F2E91BA" w14:textId="2C2CBCDC" w:rsidR="00290698" w:rsidRPr="007A7169" w:rsidRDefault="00290698" w:rsidP="0050773A">
            <w:pPr>
              <w:pStyle w:val="ListParagraph"/>
              <w:numPr>
                <w:ilvl w:val="0"/>
                <w:numId w:val="33"/>
              </w:numPr>
              <w:jc w:val="both"/>
              <w:rPr>
                <w:rFonts w:cs="Calibri"/>
              </w:rPr>
            </w:pPr>
            <w:r w:rsidRPr="00E0059E">
              <w:rPr>
                <w:rFonts w:ascii="Calibri Light" w:hAnsi="Calibri Light" w:cs="Calibri Light"/>
                <w:b/>
                <w:sz w:val="20"/>
                <w:szCs w:val="20"/>
              </w:rPr>
              <w:t>Owusu-Ansah, F.E</w:t>
            </w:r>
            <w:r w:rsidRPr="00290698">
              <w:rPr>
                <w:rFonts w:ascii="Calibri Light" w:hAnsi="Calibri Light" w:cs="Calibri Light"/>
                <w:sz w:val="20"/>
                <w:szCs w:val="20"/>
              </w:rPr>
              <w:t xml:space="preserve">. (2013, May). </w:t>
            </w:r>
            <w:r w:rsidR="00BE0678">
              <w:rPr>
                <w:rFonts w:ascii="Calibri Light" w:hAnsi="Calibri Light" w:cs="Calibri Light"/>
                <w:sz w:val="20"/>
                <w:szCs w:val="20"/>
              </w:rPr>
              <w:t xml:space="preserve">Invited </w:t>
            </w:r>
            <w:r w:rsidRPr="00290698">
              <w:rPr>
                <w:rFonts w:ascii="Calibri Light" w:hAnsi="Calibri Light" w:cs="Calibri Light"/>
                <w:sz w:val="20"/>
                <w:szCs w:val="20"/>
              </w:rPr>
              <w:t>Speaker: ‘</w:t>
            </w:r>
            <w:r w:rsidR="00032B9C" w:rsidRPr="00E0059E">
              <w:rPr>
                <w:rFonts w:ascii="Calibri Light" w:hAnsi="Calibri Light" w:cs="Calibri Light"/>
                <w:i/>
                <w:sz w:val="20"/>
                <w:szCs w:val="20"/>
              </w:rPr>
              <w:t>Crisis intervention’</w:t>
            </w:r>
            <w:r w:rsidR="00032B9C">
              <w:rPr>
                <w:rFonts w:ascii="Calibri Light" w:hAnsi="Calibri Light" w:cs="Calibri Light"/>
                <w:sz w:val="20"/>
                <w:szCs w:val="20"/>
              </w:rPr>
              <w:t>, l</w:t>
            </w:r>
            <w:r w:rsidRPr="00290698">
              <w:rPr>
                <w:rFonts w:ascii="Calibri Light" w:hAnsi="Calibri Light" w:cs="Calibri Light"/>
                <w:sz w:val="20"/>
                <w:szCs w:val="20"/>
              </w:rPr>
              <w:t>eaving behind a strong institution SRC leadership training, KNUST.</w:t>
            </w:r>
          </w:p>
          <w:p w14:paraId="4B56087B" w14:textId="3E90383E" w:rsidR="007A7169" w:rsidRPr="00290698" w:rsidRDefault="007A7169" w:rsidP="0050773A">
            <w:pPr>
              <w:pStyle w:val="ListParagraph"/>
              <w:numPr>
                <w:ilvl w:val="0"/>
                <w:numId w:val="33"/>
              </w:numPr>
              <w:jc w:val="both"/>
              <w:rPr>
                <w:rFonts w:cs="Calibri"/>
              </w:rPr>
            </w:pPr>
            <w:r w:rsidRPr="00E0059E">
              <w:rPr>
                <w:rFonts w:ascii="Calibri Light" w:hAnsi="Calibri Light" w:cs="Calibri Light"/>
                <w:b/>
                <w:sz w:val="20"/>
                <w:szCs w:val="20"/>
              </w:rPr>
              <w:t>Owusu-Ansah, F.E</w:t>
            </w:r>
            <w:r>
              <w:rPr>
                <w:rFonts w:ascii="Calibri Light" w:hAnsi="Calibri Light" w:cs="Calibri Light"/>
                <w:sz w:val="20"/>
                <w:szCs w:val="20"/>
              </w:rPr>
              <w:t>. (2013, May). Trainer &amp; Facilitator: Ghana Students Taking Action and Reaching for Success (STARS) Conference, KNUST.</w:t>
            </w:r>
          </w:p>
          <w:p w14:paraId="5D34144F" w14:textId="4AB6E595" w:rsidR="00290698" w:rsidRDefault="00BE0678" w:rsidP="0050773A">
            <w:pPr>
              <w:pStyle w:val="ListParagraph"/>
              <w:numPr>
                <w:ilvl w:val="0"/>
                <w:numId w:val="33"/>
              </w:numPr>
              <w:jc w:val="both"/>
              <w:rPr>
                <w:rFonts w:ascii="Calibri Light" w:hAnsi="Calibri Light" w:cs="Calibri Light"/>
                <w:sz w:val="20"/>
                <w:szCs w:val="20"/>
              </w:rPr>
            </w:pPr>
            <w:r w:rsidRPr="00E0059E">
              <w:rPr>
                <w:rFonts w:ascii="Calibri Light" w:hAnsi="Calibri Light" w:cs="Calibri Light"/>
                <w:b/>
                <w:sz w:val="20"/>
                <w:szCs w:val="20"/>
              </w:rPr>
              <w:t>Owusu-Ansah, F.E</w:t>
            </w:r>
            <w:r w:rsidRPr="00BE0678">
              <w:rPr>
                <w:rFonts w:ascii="Calibri Light" w:hAnsi="Calibri Light" w:cs="Calibri Light"/>
                <w:sz w:val="20"/>
                <w:szCs w:val="20"/>
              </w:rPr>
              <w:t>. (2010). Invited Speaker: ‘</w:t>
            </w:r>
            <w:r w:rsidR="00032B9C" w:rsidRPr="00E0059E">
              <w:rPr>
                <w:rFonts w:ascii="Calibri Light" w:hAnsi="Calibri Light" w:cs="Calibri Light"/>
                <w:i/>
                <w:sz w:val="20"/>
                <w:szCs w:val="20"/>
              </w:rPr>
              <w:t>Post Traumatic Counselling’</w:t>
            </w:r>
            <w:r w:rsidR="00032B9C">
              <w:rPr>
                <w:rFonts w:ascii="Calibri Light" w:hAnsi="Calibri Light" w:cs="Calibri Light"/>
                <w:sz w:val="20"/>
                <w:szCs w:val="20"/>
              </w:rPr>
              <w:t>, Training of trainers workshop for KNUST Hall Administrators on d</w:t>
            </w:r>
            <w:r w:rsidRPr="00BE0678">
              <w:rPr>
                <w:rFonts w:ascii="Calibri Light" w:hAnsi="Calibri Light" w:cs="Calibri Light"/>
                <w:sz w:val="20"/>
                <w:szCs w:val="20"/>
              </w:rPr>
              <w:t>i</w:t>
            </w:r>
            <w:r w:rsidR="00032B9C">
              <w:rPr>
                <w:rFonts w:ascii="Calibri Light" w:hAnsi="Calibri Light" w:cs="Calibri Light"/>
                <w:sz w:val="20"/>
                <w:szCs w:val="20"/>
              </w:rPr>
              <w:t>saster</w:t>
            </w:r>
            <w:r w:rsidRPr="00BE0678">
              <w:rPr>
                <w:rFonts w:ascii="Calibri Light" w:hAnsi="Calibri Light" w:cs="Calibri Light"/>
                <w:sz w:val="20"/>
                <w:szCs w:val="20"/>
              </w:rPr>
              <w:t xml:space="preserve"> management and prevention, KNUST</w:t>
            </w:r>
            <w:r w:rsidR="00032B9C">
              <w:rPr>
                <w:rFonts w:ascii="Calibri Light" w:hAnsi="Calibri Light" w:cs="Calibri Light"/>
                <w:sz w:val="20"/>
                <w:szCs w:val="20"/>
              </w:rPr>
              <w:t>.</w:t>
            </w:r>
          </w:p>
          <w:p w14:paraId="0685D40C" w14:textId="0B6E7744" w:rsidR="00876195" w:rsidRDefault="00876195" w:rsidP="0050773A">
            <w:pPr>
              <w:pStyle w:val="ListParagraph"/>
              <w:numPr>
                <w:ilvl w:val="0"/>
                <w:numId w:val="33"/>
              </w:numPr>
              <w:jc w:val="both"/>
              <w:rPr>
                <w:rFonts w:ascii="Calibri Light" w:hAnsi="Calibri Light" w:cs="Calibri Light"/>
                <w:sz w:val="20"/>
                <w:szCs w:val="20"/>
              </w:rPr>
            </w:pPr>
            <w:r w:rsidRPr="00E0059E">
              <w:rPr>
                <w:rFonts w:ascii="Calibri Light" w:hAnsi="Calibri Light" w:cs="Calibri Light"/>
                <w:b/>
                <w:sz w:val="20"/>
                <w:szCs w:val="20"/>
              </w:rPr>
              <w:t>Owusu-Ansah, F.E.</w:t>
            </w:r>
            <w:r>
              <w:rPr>
                <w:rFonts w:ascii="Calibri Light" w:hAnsi="Calibri Light" w:cs="Calibri Light"/>
                <w:sz w:val="20"/>
                <w:szCs w:val="20"/>
              </w:rPr>
              <w:t xml:space="preserve"> (2007, March -2010, Aug.). Trainer: Personality Assessment</w:t>
            </w:r>
            <w:r w:rsidR="00527943">
              <w:rPr>
                <w:rFonts w:ascii="Calibri Light" w:hAnsi="Calibri Light" w:cs="Calibri Light"/>
                <w:sz w:val="20"/>
                <w:szCs w:val="20"/>
              </w:rPr>
              <w:t xml:space="preserve"> workshops; St. Peter’s Major Seminary, </w:t>
            </w:r>
            <w:proofErr w:type="spellStart"/>
            <w:r w:rsidR="00527943">
              <w:rPr>
                <w:rFonts w:ascii="Calibri Light" w:hAnsi="Calibri Light" w:cs="Calibri Light"/>
                <w:sz w:val="20"/>
                <w:szCs w:val="20"/>
              </w:rPr>
              <w:t>Pedu</w:t>
            </w:r>
            <w:proofErr w:type="spellEnd"/>
            <w:r w:rsidR="00527943">
              <w:rPr>
                <w:rFonts w:ascii="Calibri Light" w:hAnsi="Calibri Light" w:cs="Calibri Light"/>
                <w:sz w:val="20"/>
                <w:szCs w:val="20"/>
              </w:rPr>
              <w:t>, Cape Coast.</w:t>
            </w:r>
          </w:p>
          <w:p w14:paraId="181A0EF4" w14:textId="5CC1A87A" w:rsidR="00BE0678" w:rsidRDefault="00BE0678" w:rsidP="0050773A">
            <w:pPr>
              <w:pStyle w:val="ListParagraph"/>
              <w:numPr>
                <w:ilvl w:val="0"/>
                <w:numId w:val="33"/>
              </w:numPr>
              <w:jc w:val="both"/>
              <w:rPr>
                <w:rFonts w:ascii="Calibri Light" w:hAnsi="Calibri Light" w:cs="Calibri Light"/>
                <w:sz w:val="20"/>
                <w:szCs w:val="20"/>
              </w:rPr>
            </w:pPr>
            <w:r w:rsidRPr="00E0059E">
              <w:rPr>
                <w:rFonts w:ascii="Calibri Light" w:hAnsi="Calibri Light" w:cs="Calibri Light"/>
                <w:b/>
                <w:sz w:val="20"/>
                <w:szCs w:val="20"/>
              </w:rPr>
              <w:t>Owusu-Ansah, F.E</w:t>
            </w:r>
            <w:r>
              <w:rPr>
                <w:rFonts w:ascii="Calibri Light" w:hAnsi="Calibri Light" w:cs="Calibri Light"/>
                <w:sz w:val="20"/>
                <w:szCs w:val="20"/>
              </w:rPr>
              <w:t>. (2010). Invited Speaker: ‘</w:t>
            </w:r>
            <w:r w:rsidR="00032B9C" w:rsidRPr="00E0059E">
              <w:rPr>
                <w:rFonts w:ascii="Calibri Light" w:hAnsi="Calibri Light" w:cs="Calibri Light"/>
                <w:i/>
                <w:sz w:val="20"/>
                <w:szCs w:val="20"/>
              </w:rPr>
              <w:t>Handling victims of sexual harassment and ethical issues</w:t>
            </w:r>
            <w:r w:rsidR="00032B9C">
              <w:rPr>
                <w:rFonts w:ascii="Calibri Light" w:hAnsi="Calibri Light" w:cs="Calibri Light"/>
                <w:sz w:val="20"/>
                <w:szCs w:val="20"/>
              </w:rPr>
              <w:t>’,  m</w:t>
            </w:r>
            <w:r>
              <w:rPr>
                <w:rFonts w:ascii="Calibri Light" w:hAnsi="Calibri Light" w:cs="Calibri Light"/>
                <w:sz w:val="20"/>
                <w:szCs w:val="20"/>
              </w:rPr>
              <w:t>entorship training workshop for Female Senior Members, KNUST</w:t>
            </w:r>
            <w:r w:rsidR="00032B9C">
              <w:rPr>
                <w:rFonts w:ascii="Calibri Light" w:hAnsi="Calibri Light" w:cs="Calibri Light"/>
                <w:sz w:val="20"/>
                <w:szCs w:val="20"/>
              </w:rPr>
              <w:t>.</w:t>
            </w:r>
          </w:p>
          <w:p w14:paraId="694AE23C" w14:textId="0934CA4F" w:rsidR="000552F0" w:rsidRDefault="000552F0" w:rsidP="0050773A">
            <w:pPr>
              <w:pStyle w:val="ListParagraph"/>
              <w:numPr>
                <w:ilvl w:val="0"/>
                <w:numId w:val="33"/>
              </w:numPr>
              <w:jc w:val="both"/>
              <w:rPr>
                <w:rFonts w:ascii="Calibri Light" w:hAnsi="Calibri Light" w:cs="Calibri Light"/>
                <w:sz w:val="20"/>
                <w:szCs w:val="20"/>
              </w:rPr>
            </w:pPr>
            <w:r w:rsidRPr="00E0059E">
              <w:rPr>
                <w:rFonts w:ascii="Calibri Light" w:hAnsi="Calibri Light" w:cs="Calibri Light"/>
                <w:b/>
                <w:sz w:val="20"/>
                <w:szCs w:val="20"/>
              </w:rPr>
              <w:t>Owusu-Ansah, F.E</w:t>
            </w:r>
            <w:r>
              <w:rPr>
                <w:rFonts w:ascii="Calibri Light" w:hAnsi="Calibri Light" w:cs="Calibri Light"/>
                <w:sz w:val="20"/>
                <w:szCs w:val="20"/>
              </w:rPr>
              <w:t>. (2010, Feb.). Invited Speaker</w:t>
            </w:r>
            <w:r w:rsidR="00876195">
              <w:rPr>
                <w:rFonts w:ascii="Calibri Light" w:hAnsi="Calibri Light" w:cs="Calibri Light"/>
                <w:sz w:val="20"/>
                <w:szCs w:val="20"/>
              </w:rPr>
              <w:t>: ‘</w:t>
            </w:r>
            <w:r w:rsidR="007A7169" w:rsidRPr="00E0059E">
              <w:rPr>
                <w:rFonts w:ascii="Calibri Light" w:hAnsi="Calibri Light" w:cs="Calibri Light"/>
                <w:i/>
                <w:sz w:val="20"/>
                <w:szCs w:val="20"/>
              </w:rPr>
              <w:t>Love and the Christian medic</w:t>
            </w:r>
            <w:r w:rsidR="00876195" w:rsidRPr="00E0059E">
              <w:rPr>
                <w:rFonts w:ascii="Calibri Light" w:hAnsi="Calibri Light" w:cs="Calibri Light"/>
                <w:i/>
                <w:sz w:val="20"/>
                <w:szCs w:val="20"/>
              </w:rPr>
              <w:t>’</w:t>
            </w:r>
            <w:r w:rsidR="00876195">
              <w:rPr>
                <w:rFonts w:ascii="Calibri Light" w:hAnsi="Calibri Light" w:cs="Calibri Light"/>
                <w:sz w:val="20"/>
                <w:szCs w:val="20"/>
              </w:rPr>
              <w:t xml:space="preserve">, Christian Medics, </w:t>
            </w:r>
            <w:proofErr w:type="spellStart"/>
            <w:r w:rsidR="00876195">
              <w:rPr>
                <w:rFonts w:ascii="Calibri Light" w:hAnsi="Calibri Light" w:cs="Calibri Light"/>
                <w:sz w:val="20"/>
                <w:szCs w:val="20"/>
              </w:rPr>
              <w:t>Komfo</w:t>
            </w:r>
            <w:proofErr w:type="spellEnd"/>
            <w:r w:rsidR="00876195">
              <w:rPr>
                <w:rFonts w:ascii="Calibri Light" w:hAnsi="Calibri Light" w:cs="Calibri Light"/>
                <w:sz w:val="20"/>
                <w:szCs w:val="20"/>
              </w:rPr>
              <w:t xml:space="preserve"> </w:t>
            </w:r>
            <w:proofErr w:type="spellStart"/>
            <w:r w:rsidR="00876195">
              <w:rPr>
                <w:rFonts w:ascii="Calibri Light" w:hAnsi="Calibri Light" w:cs="Calibri Light"/>
                <w:sz w:val="20"/>
                <w:szCs w:val="20"/>
              </w:rPr>
              <w:t>Anokye</w:t>
            </w:r>
            <w:proofErr w:type="spellEnd"/>
            <w:r w:rsidR="00876195">
              <w:rPr>
                <w:rFonts w:ascii="Calibri Light" w:hAnsi="Calibri Light" w:cs="Calibri Light"/>
                <w:sz w:val="20"/>
                <w:szCs w:val="20"/>
              </w:rPr>
              <w:t xml:space="preserve"> Teaching Hospital (KATH)</w:t>
            </w:r>
          </w:p>
          <w:p w14:paraId="6EA698C8" w14:textId="106D1A8F" w:rsidR="00876195" w:rsidRDefault="00876195" w:rsidP="0050773A">
            <w:pPr>
              <w:pStyle w:val="ListParagraph"/>
              <w:numPr>
                <w:ilvl w:val="0"/>
                <w:numId w:val="33"/>
              </w:numPr>
              <w:jc w:val="both"/>
              <w:rPr>
                <w:rFonts w:ascii="Calibri Light" w:hAnsi="Calibri Light" w:cs="Calibri Light"/>
                <w:sz w:val="20"/>
                <w:szCs w:val="20"/>
              </w:rPr>
            </w:pPr>
            <w:r w:rsidRPr="00E0059E">
              <w:rPr>
                <w:rFonts w:ascii="Calibri Light" w:hAnsi="Calibri Light" w:cs="Calibri Light"/>
                <w:b/>
                <w:sz w:val="20"/>
                <w:szCs w:val="20"/>
              </w:rPr>
              <w:t>Owusu-Ansah, F.E</w:t>
            </w:r>
            <w:r>
              <w:rPr>
                <w:rFonts w:ascii="Calibri Light" w:hAnsi="Calibri Light" w:cs="Calibri Light"/>
                <w:sz w:val="20"/>
                <w:szCs w:val="20"/>
              </w:rPr>
              <w:t xml:space="preserve">. (2010, March). Invited Speaker: </w:t>
            </w:r>
            <w:r w:rsidR="00032B9C">
              <w:rPr>
                <w:rFonts w:ascii="Calibri Light" w:hAnsi="Calibri Light" w:cs="Calibri Light"/>
                <w:sz w:val="20"/>
                <w:szCs w:val="20"/>
              </w:rPr>
              <w:t>‘</w:t>
            </w:r>
            <w:r w:rsidR="00032B9C" w:rsidRPr="00E0059E">
              <w:rPr>
                <w:rFonts w:ascii="Calibri Light" w:hAnsi="Calibri Light" w:cs="Calibri Light"/>
                <w:i/>
                <w:sz w:val="20"/>
                <w:szCs w:val="20"/>
              </w:rPr>
              <w:t>Counselling and interviewing skills in social work</w:t>
            </w:r>
            <w:r w:rsidRPr="00E0059E">
              <w:rPr>
                <w:rFonts w:ascii="Calibri Light" w:hAnsi="Calibri Light" w:cs="Calibri Light"/>
                <w:i/>
                <w:sz w:val="20"/>
                <w:szCs w:val="20"/>
              </w:rPr>
              <w:t>’</w:t>
            </w:r>
            <w:r>
              <w:rPr>
                <w:rFonts w:ascii="Calibri Light" w:hAnsi="Calibri Light" w:cs="Calibri Light"/>
                <w:sz w:val="20"/>
                <w:szCs w:val="20"/>
              </w:rPr>
              <w:t>,  In-serving training for KATH Accident &amp; Emergency Unit., Kumasi.</w:t>
            </w:r>
          </w:p>
          <w:p w14:paraId="208050CA" w14:textId="77777777" w:rsidR="00876195" w:rsidRDefault="00876195" w:rsidP="0050773A">
            <w:pPr>
              <w:pStyle w:val="ListParagraph"/>
              <w:numPr>
                <w:ilvl w:val="0"/>
                <w:numId w:val="33"/>
              </w:numPr>
              <w:jc w:val="both"/>
              <w:rPr>
                <w:rFonts w:ascii="Calibri Light" w:hAnsi="Calibri Light" w:cs="Calibri Light"/>
                <w:sz w:val="20"/>
                <w:szCs w:val="20"/>
              </w:rPr>
            </w:pPr>
            <w:r w:rsidRPr="00E0059E">
              <w:rPr>
                <w:rFonts w:ascii="Calibri Light" w:hAnsi="Calibri Light" w:cs="Calibri Light"/>
                <w:b/>
                <w:sz w:val="20"/>
                <w:szCs w:val="20"/>
              </w:rPr>
              <w:t>Owusu-Ansah, F. E</w:t>
            </w:r>
            <w:r>
              <w:rPr>
                <w:rFonts w:ascii="Calibri Light" w:hAnsi="Calibri Light" w:cs="Calibri Light"/>
                <w:sz w:val="20"/>
                <w:szCs w:val="20"/>
              </w:rPr>
              <w:t xml:space="preserve">. (2009, Nov.). </w:t>
            </w:r>
            <w:r w:rsidR="007A7169">
              <w:rPr>
                <w:rFonts w:ascii="Calibri Light" w:hAnsi="Calibri Light" w:cs="Calibri Light"/>
                <w:sz w:val="20"/>
                <w:szCs w:val="20"/>
              </w:rPr>
              <w:t>Guest Lecture</w:t>
            </w:r>
            <w:r>
              <w:rPr>
                <w:rFonts w:ascii="Calibri Light" w:hAnsi="Calibri Light" w:cs="Calibri Light"/>
                <w:sz w:val="20"/>
                <w:szCs w:val="20"/>
              </w:rPr>
              <w:t>: ‘</w:t>
            </w:r>
            <w:r w:rsidR="007A7169" w:rsidRPr="00E0059E">
              <w:rPr>
                <w:rFonts w:ascii="Calibri Light" w:hAnsi="Calibri Light" w:cs="Calibri Light"/>
                <w:i/>
                <w:sz w:val="20"/>
                <w:szCs w:val="20"/>
              </w:rPr>
              <w:t>identification of sexual abuse complications: the role of the health worker’</w:t>
            </w:r>
            <w:r>
              <w:rPr>
                <w:rFonts w:ascii="Calibri Light" w:hAnsi="Calibri Light" w:cs="Calibri Light"/>
                <w:sz w:val="20"/>
                <w:szCs w:val="20"/>
              </w:rPr>
              <w:t>, Society of Ghana Women Medical &amp; Dental Practitioners, Accra.</w:t>
            </w:r>
          </w:p>
          <w:p w14:paraId="110CBB84" w14:textId="77777777" w:rsidR="007A7169" w:rsidRDefault="007A7169" w:rsidP="0050773A">
            <w:pPr>
              <w:pStyle w:val="ListParagraph"/>
              <w:numPr>
                <w:ilvl w:val="0"/>
                <w:numId w:val="33"/>
              </w:numPr>
              <w:jc w:val="both"/>
              <w:rPr>
                <w:rFonts w:ascii="Calibri Light" w:hAnsi="Calibri Light" w:cs="Calibri Light"/>
                <w:sz w:val="20"/>
                <w:szCs w:val="20"/>
              </w:rPr>
            </w:pPr>
            <w:r w:rsidRPr="00E0059E">
              <w:rPr>
                <w:rFonts w:ascii="Calibri Light" w:hAnsi="Calibri Light" w:cs="Calibri Light"/>
                <w:b/>
                <w:sz w:val="20"/>
                <w:szCs w:val="20"/>
              </w:rPr>
              <w:t>Owusu-Ansah, F.E</w:t>
            </w:r>
            <w:r>
              <w:rPr>
                <w:rFonts w:ascii="Calibri Light" w:hAnsi="Calibri Light" w:cs="Calibri Light"/>
                <w:sz w:val="20"/>
                <w:szCs w:val="20"/>
              </w:rPr>
              <w:t>. (2010, Nov.). Invited Speaker: ‘</w:t>
            </w:r>
            <w:r w:rsidRPr="00E0059E">
              <w:rPr>
                <w:rFonts w:ascii="Calibri Light" w:hAnsi="Calibri Light" w:cs="Calibri Light"/>
                <w:i/>
                <w:sz w:val="20"/>
                <w:szCs w:val="20"/>
              </w:rPr>
              <w:t>Addiction – early identification and management</w:t>
            </w:r>
            <w:r>
              <w:rPr>
                <w:rFonts w:ascii="Calibri Light" w:hAnsi="Calibri Light" w:cs="Calibri Light"/>
                <w:sz w:val="20"/>
                <w:szCs w:val="20"/>
              </w:rPr>
              <w:t xml:space="preserve">’, IMCS Pax Romana </w:t>
            </w:r>
            <w:proofErr w:type="spellStart"/>
            <w:r>
              <w:rPr>
                <w:rFonts w:ascii="Calibri Light" w:hAnsi="Calibri Light" w:cs="Calibri Light"/>
                <w:sz w:val="20"/>
                <w:szCs w:val="20"/>
              </w:rPr>
              <w:t>Alumini</w:t>
            </w:r>
            <w:proofErr w:type="spellEnd"/>
            <w:r>
              <w:rPr>
                <w:rFonts w:ascii="Calibri Light" w:hAnsi="Calibri Light" w:cs="Calibri Light"/>
                <w:sz w:val="20"/>
                <w:szCs w:val="20"/>
              </w:rPr>
              <w:t>, KNUST.</w:t>
            </w:r>
          </w:p>
          <w:p w14:paraId="6852B919" w14:textId="77777777" w:rsidR="00E0059E" w:rsidRPr="006912B1" w:rsidRDefault="00E0059E" w:rsidP="00E0059E">
            <w:pPr>
              <w:pStyle w:val="BodyTextIndent"/>
              <w:ind w:left="0"/>
              <w:rPr>
                <w:rFonts w:ascii="Calibri Light" w:hAnsi="Calibri Light" w:cs="Arial"/>
                <w:b/>
                <w:bCs/>
                <w:sz w:val="20"/>
                <w:u w:val="single"/>
              </w:rPr>
            </w:pPr>
            <w:r>
              <w:rPr>
                <w:rFonts w:ascii="Calibri Light" w:hAnsi="Calibri Light" w:cs="Arial"/>
                <w:b/>
                <w:bCs/>
                <w:sz w:val="20"/>
                <w:u w:val="single"/>
              </w:rPr>
              <w:t xml:space="preserve">Research Grants and </w:t>
            </w:r>
            <w:r w:rsidRPr="006912B1">
              <w:rPr>
                <w:rFonts w:ascii="Calibri Light" w:hAnsi="Calibri Light" w:cs="Arial"/>
                <w:b/>
                <w:bCs/>
                <w:sz w:val="20"/>
                <w:u w:val="single"/>
              </w:rPr>
              <w:t>Awards</w:t>
            </w:r>
          </w:p>
          <w:p w14:paraId="4893EAB1" w14:textId="77777777" w:rsidR="00E0059E" w:rsidRPr="006912B1" w:rsidRDefault="00E0059E" w:rsidP="00E0059E">
            <w:pPr>
              <w:pStyle w:val="BodyTextIndent"/>
              <w:ind w:left="0"/>
              <w:rPr>
                <w:rFonts w:ascii="Calibri Light" w:hAnsi="Calibri Light" w:cs="Arial"/>
                <w:b/>
                <w:bCs/>
                <w:sz w:val="20"/>
                <w:u w:val="single"/>
              </w:rPr>
            </w:pPr>
          </w:p>
          <w:p w14:paraId="6D9F76BE" w14:textId="77777777" w:rsidR="00E0059E" w:rsidRPr="00227341" w:rsidRDefault="00E0059E" w:rsidP="0050773A">
            <w:pPr>
              <w:pStyle w:val="ListParagraph"/>
              <w:widowControl w:val="0"/>
              <w:numPr>
                <w:ilvl w:val="0"/>
                <w:numId w:val="33"/>
              </w:numPr>
              <w:spacing w:after="0" w:line="240" w:lineRule="auto"/>
              <w:jc w:val="both"/>
              <w:rPr>
                <w:rFonts w:ascii="Calibri Light" w:hAnsi="Calibri Light" w:cs="Arial"/>
                <w:bCs/>
              </w:rPr>
            </w:pPr>
            <w:r w:rsidRPr="00227341">
              <w:rPr>
                <w:rFonts w:ascii="Calibri Light" w:hAnsi="Calibri Light" w:cs="Arial"/>
                <w:bCs/>
              </w:rPr>
              <w:t>University delegate for the Africa Inter-professional Network (</w:t>
            </w:r>
            <w:proofErr w:type="spellStart"/>
            <w:r w:rsidRPr="00227341">
              <w:rPr>
                <w:rFonts w:ascii="Calibri Light" w:hAnsi="Calibri Light" w:cs="Arial"/>
                <w:bCs/>
              </w:rPr>
              <w:t>AfriPEN</w:t>
            </w:r>
            <w:proofErr w:type="spellEnd"/>
            <w:r w:rsidRPr="00227341">
              <w:rPr>
                <w:rFonts w:ascii="Calibri Light" w:hAnsi="Calibri Light" w:cs="Arial"/>
                <w:bCs/>
              </w:rPr>
              <w:t xml:space="preserve">) workshop, </w:t>
            </w:r>
            <w:proofErr w:type="spellStart"/>
            <w:r w:rsidRPr="00227341">
              <w:rPr>
                <w:rFonts w:ascii="Calibri Light" w:hAnsi="Calibri Light" w:cs="Arial"/>
                <w:bCs/>
              </w:rPr>
              <w:t>Nambia</w:t>
            </w:r>
            <w:proofErr w:type="spellEnd"/>
            <w:r w:rsidRPr="00227341">
              <w:rPr>
                <w:rFonts w:ascii="Calibri Light" w:hAnsi="Calibri Light" w:cs="Arial"/>
                <w:bCs/>
              </w:rPr>
              <w:t xml:space="preserve">, Sept. 2017; KNUST sponsored </w:t>
            </w:r>
          </w:p>
          <w:p w14:paraId="199B4D30" w14:textId="77777777" w:rsidR="00E0059E" w:rsidRPr="00227341" w:rsidRDefault="00E0059E" w:rsidP="0050773A">
            <w:pPr>
              <w:pStyle w:val="ListParagraph"/>
              <w:widowControl w:val="0"/>
              <w:numPr>
                <w:ilvl w:val="0"/>
                <w:numId w:val="33"/>
              </w:numPr>
              <w:spacing w:after="0" w:line="240" w:lineRule="auto"/>
              <w:jc w:val="both"/>
              <w:rPr>
                <w:rFonts w:ascii="Calibri Light" w:hAnsi="Calibri Light" w:cs="Arial"/>
                <w:bCs/>
              </w:rPr>
            </w:pPr>
            <w:r w:rsidRPr="00227341">
              <w:rPr>
                <w:rFonts w:ascii="Calibri Light" w:hAnsi="Calibri Light" w:cs="Arial"/>
                <w:bCs/>
              </w:rPr>
              <w:t>KNUST Research Fund (</w:t>
            </w:r>
            <w:proofErr w:type="spellStart"/>
            <w:r w:rsidRPr="00227341">
              <w:rPr>
                <w:rFonts w:ascii="Calibri Light" w:hAnsi="Calibri Light" w:cs="Arial"/>
                <w:bCs/>
              </w:rPr>
              <w:t>KReF</w:t>
            </w:r>
            <w:proofErr w:type="spellEnd"/>
            <w:r w:rsidRPr="00227341">
              <w:rPr>
                <w:rFonts w:ascii="Calibri Light" w:hAnsi="Calibri Light" w:cs="Arial"/>
                <w:bCs/>
              </w:rPr>
              <w:t>); Suicide among university students (</w:t>
            </w:r>
            <w:proofErr w:type="spellStart"/>
            <w:r w:rsidRPr="00227341">
              <w:rPr>
                <w:rFonts w:ascii="Calibri Light" w:hAnsi="Calibri Light" w:cs="Arial"/>
                <w:bCs/>
              </w:rPr>
              <w:t>Ghc</w:t>
            </w:r>
            <w:proofErr w:type="spellEnd"/>
            <w:r w:rsidRPr="00227341">
              <w:rPr>
                <w:rFonts w:ascii="Calibri Light" w:hAnsi="Calibri Light" w:cs="Arial"/>
                <w:bCs/>
              </w:rPr>
              <w:t xml:space="preserve"> 9, 500.00); October, 2017 </w:t>
            </w:r>
          </w:p>
          <w:p w14:paraId="75ECEF25" w14:textId="77777777" w:rsidR="00E0059E" w:rsidRPr="00572D75" w:rsidRDefault="00E0059E" w:rsidP="0050773A">
            <w:pPr>
              <w:pStyle w:val="ListParagraph"/>
              <w:framePr w:hSpace="180" w:wrap="around" w:vAnchor="text" w:hAnchor="margin" w:y="145"/>
              <w:numPr>
                <w:ilvl w:val="0"/>
                <w:numId w:val="33"/>
              </w:numPr>
              <w:jc w:val="both"/>
              <w:rPr>
                <w:rFonts w:ascii="Calibri Light" w:hAnsi="Calibri Light" w:cs="Arial"/>
              </w:rPr>
            </w:pPr>
            <w:r w:rsidRPr="00572D75">
              <w:rPr>
                <w:rFonts w:ascii="Calibri Light" w:hAnsi="Calibri Light" w:cs="Arial"/>
                <w:bCs/>
              </w:rPr>
              <w:t xml:space="preserve">Ghana Statistical Service (GSS) Contract Award for the </w:t>
            </w:r>
            <w:r w:rsidRPr="00572D75">
              <w:rPr>
                <w:rFonts w:ascii="Calibri Light" w:hAnsi="Calibri Light" w:cs="Arial"/>
              </w:rPr>
              <w:t xml:space="preserve">provision of counselling services to buyout staff, 2015 ($ 19, 583.30) </w:t>
            </w:r>
          </w:p>
          <w:p w14:paraId="1D9F4DF0" w14:textId="77777777" w:rsidR="00E0059E" w:rsidRPr="00227341" w:rsidRDefault="00E0059E" w:rsidP="0050773A">
            <w:pPr>
              <w:pStyle w:val="ListParagraph"/>
              <w:widowControl w:val="0"/>
              <w:numPr>
                <w:ilvl w:val="0"/>
                <w:numId w:val="33"/>
              </w:numPr>
              <w:spacing w:after="0" w:line="240" w:lineRule="auto"/>
              <w:rPr>
                <w:rFonts w:ascii="Calibri Light" w:hAnsi="Calibri Light" w:cs="Arial"/>
              </w:rPr>
            </w:pPr>
            <w:r w:rsidRPr="00227341">
              <w:rPr>
                <w:rFonts w:ascii="Calibri Light" w:hAnsi="Calibri Light" w:cs="Arial"/>
              </w:rPr>
              <w:t xml:space="preserve">University assignment for leadership and administrative training, Ramapo University, New Jersey, June-July, 2014; KNUST sponsored </w:t>
            </w:r>
          </w:p>
          <w:p w14:paraId="037DAE75" w14:textId="77777777" w:rsidR="00E0059E" w:rsidRPr="00227341" w:rsidRDefault="00E0059E" w:rsidP="0050773A">
            <w:pPr>
              <w:pStyle w:val="ListParagraph"/>
              <w:widowControl w:val="0"/>
              <w:numPr>
                <w:ilvl w:val="0"/>
                <w:numId w:val="33"/>
              </w:numPr>
              <w:spacing w:after="0" w:line="240" w:lineRule="auto"/>
              <w:jc w:val="both"/>
              <w:rPr>
                <w:rFonts w:ascii="Calibri Light" w:hAnsi="Calibri Light" w:cs="Arial"/>
                <w:bCs/>
              </w:rPr>
            </w:pPr>
            <w:r w:rsidRPr="00227341">
              <w:rPr>
                <w:rFonts w:ascii="Calibri Light" w:hAnsi="Calibri Light" w:cs="Arial"/>
                <w:bCs/>
              </w:rPr>
              <w:t>Ghana-Michigan Collaborative Health Alliance for Reshaping Training, Education and Research (CHARTER); Bill &amp; Melinda Gates Foundation research grant ($6,000.00), 2010; Grant number: 50786</w:t>
            </w:r>
          </w:p>
          <w:p w14:paraId="079A6FCF" w14:textId="5A8E1E21" w:rsidR="00E0059E" w:rsidRDefault="00E0059E" w:rsidP="0050773A">
            <w:pPr>
              <w:pStyle w:val="ListParagraph"/>
              <w:widowControl w:val="0"/>
              <w:numPr>
                <w:ilvl w:val="0"/>
                <w:numId w:val="33"/>
              </w:numPr>
              <w:spacing w:after="0" w:line="240" w:lineRule="auto"/>
              <w:jc w:val="both"/>
              <w:rPr>
                <w:rFonts w:ascii="Calibri Light" w:hAnsi="Calibri Light" w:cs="Arial"/>
                <w:bCs/>
              </w:rPr>
            </w:pPr>
            <w:r w:rsidRPr="00227341">
              <w:rPr>
                <w:rFonts w:ascii="Calibri Light" w:hAnsi="Calibri Light" w:cs="Arial"/>
                <w:bCs/>
              </w:rPr>
              <w:t xml:space="preserve">Dr. W.F. James Chair of Studies in the Pure and Applied Sciences for visiting scholars’ for2011-2012 academic year in the Dept. of Psychology, St. Francis Xavier University, Nova Scotia, Canada; ($ 3,000.00) </w:t>
            </w:r>
          </w:p>
          <w:p w14:paraId="1926AD8F" w14:textId="77777777" w:rsidR="0050773A" w:rsidRPr="00227341" w:rsidRDefault="0050773A" w:rsidP="0050773A">
            <w:pPr>
              <w:pStyle w:val="ListParagraph"/>
              <w:widowControl w:val="0"/>
              <w:spacing w:after="0" w:line="240" w:lineRule="auto"/>
              <w:jc w:val="both"/>
              <w:rPr>
                <w:rFonts w:ascii="Calibri Light" w:hAnsi="Calibri Light" w:cs="Arial"/>
                <w:bCs/>
              </w:rPr>
            </w:pPr>
          </w:p>
          <w:p w14:paraId="3451F3F2" w14:textId="77777777" w:rsidR="00FA39F3" w:rsidRDefault="00FA39F3" w:rsidP="0050773A">
            <w:pPr>
              <w:pStyle w:val="BodyTextIndent"/>
              <w:ind w:left="0"/>
              <w:rPr>
                <w:rFonts w:ascii="Calibri Light" w:hAnsi="Calibri Light" w:cs="Calibri Light"/>
                <w:b/>
                <w:bCs/>
                <w:sz w:val="20"/>
                <w:u w:val="single"/>
              </w:rPr>
            </w:pPr>
          </w:p>
          <w:p w14:paraId="3A8B7D13" w14:textId="556C3C4B" w:rsidR="0050773A" w:rsidRPr="0050773A" w:rsidRDefault="0050773A" w:rsidP="0050773A">
            <w:pPr>
              <w:pStyle w:val="BodyTextIndent"/>
              <w:ind w:left="0"/>
              <w:rPr>
                <w:rFonts w:ascii="Calibri Light" w:hAnsi="Calibri Light" w:cs="Calibri Light"/>
                <w:b/>
                <w:bCs/>
                <w:sz w:val="20"/>
                <w:u w:val="single"/>
              </w:rPr>
            </w:pPr>
            <w:bookmarkStart w:id="0" w:name="_GoBack"/>
            <w:bookmarkEnd w:id="0"/>
            <w:r w:rsidRPr="0050773A">
              <w:rPr>
                <w:rFonts w:ascii="Calibri Light" w:hAnsi="Calibri Light" w:cs="Calibri Light"/>
                <w:b/>
                <w:bCs/>
                <w:sz w:val="20"/>
                <w:u w:val="single"/>
              </w:rPr>
              <w:lastRenderedPageBreak/>
              <w:t>Other Voluntary Services</w:t>
            </w:r>
          </w:p>
          <w:p w14:paraId="144A1035" w14:textId="77777777" w:rsidR="0050773A" w:rsidRPr="0050773A" w:rsidRDefault="0050773A" w:rsidP="0050773A">
            <w:pPr>
              <w:pStyle w:val="BodyTextIndent"/>
              <w:ind w:left="0"/>
              <w:rPr>
                <w:rFonts w:ascii="Calibri Light" w:hAnsi="Calibri Light" w:cs="Calibri Light"/>
                <w:bCs/>
                <w:sz w:val="20"/>
              </w:rPr>
            </w:pPr>
          </w:p>
          <w:p w14:paraId="785C6D9C" w14:textId="6AD299D2" w:rsidR="0050773A" w:rsidRPr="0050773A" w:rsidRDefault="0050773A" w:rsidP="0050773A">
            <w:pPr>
              <w:pStyle w:val="BodyTextIndent"/>
              <w:ind w:left="0"/>
              <w:rPr>
                <w:rFonts w:ascii="Calibri Light" w:hAnsi="Calibri Light" w:cs="Calibri Light"/>
                <w:bCs/>
                <w:sz w:val="20"/>
              </w:rPr>
            </w:pPr>
            <w:r w:rsidRPr="0050773A">
              <w:rPr>
                <w:rFonts w:ascii="Calibri Light" w:hAnsi="Calibri Light" w:cs="Calibri Light"/>
                <w:bCs/>
                <w:sz w:val="20"/>
              </w:rPr>
              <w:t>I have an extensive record of numerous services at the University</w:t>
            </w:r>
            <w:r w:rsidR="007A30C0">
              <w:rPr>
                <w:rFonts w:ascii="Calibri Light" w:hAnsi="Calibri Light" w:cs="Calibri Light"/>
                <w:bCs/>
                <w:sz w:val="20"/>
              </w:rPr>
              <w:t xml:space="preserve"> community</w:t>
            </w:r>
            <w:r w:rsidRPr="0050773A">
              <w:rPr>
                <w:rFonts w:ascii="Calibri Light" w:hAnsi="Calibri Light" w:cs="Calibri Light"/>
                <w:bCs/>
                <w:sz w:val="20"/>
              </w:rPr>
              <w:t xml:space="preserve">, </w:t>
            </w:r>
            <w:r w:rsidR="007A30C0">
              <w:rPr>
                <w:rFonts w:ascii="Calibri Light" w:hAnsi="Calibri Light" w:cs="Calibri Light"/>
                <w:bCs/>
                <w:sz w:val="20"/>
              </w:rPr>
              <w:t xml:space="preserve">and at the </w:t>
            </w:r>
            <w:r w:rsidRPr="0050773A">
              <w:rPr>
                <w:rFonts w:ascii="Calibri Light" w:hAnsi="Calibri Light" w:cs="Calibri Light"/>
                <w:bCs/>
                <w:sz w:val="20"/>
              </w:rPr>
              <w:t>National</w:t>
            </w:r>
            <w:r w:rsidR="007A30C0">
              <w:rPr>
                <w:rFonts w:ascii="Calibri Light" w:hAnsi="Calibri Light" w:cs="Calibri Light"/>
                <w:bCs/>
                <w:sz w:val="20"/>
              </w:rPr>
              <w:t xml:space="preserve"> </w:t>
            </w:r>
            <w:r w:rsidRPr="0050773A">
              <w:rPr>
                <w:rFonts w:ascii="Calibri Light" w:hAnsi="Calibri Light" w:cs="Calibri Light"/>
                <w:bCs/>
                <w:sz w:val="20"/>
              </w:rPr>
              <w:t xml:space="preserve">and International levels in areas of my specialization as a Clinical Psychologist and an academic.  </w:t>
            </w:r>
            <w:r w:rsidR="007A30C0">
              <w:rPr>
                <w:rFonts w:ascii="Calibri Light" w:hAnsi="Calibri Light" w:cs="Calibri Light"/>
                <w:bCs/>
                <w:sz w:val="20"/>
              </w:rPr>
              <w:t>With due sense of modesty, I can say these experiences</w:t>
            </w:r>
            <w:r w:rsidRPr="0050773A">
              <w:rPr>
                <w:rFonts w:ascii="Calibri Light" w:hAnsi="Calibri Light" w:cs="Calibri Light"/>
                <w:bCs/>
                <w:sz w:val="20"/>
              </w:rPr>
              <w:t xml:space="preserve"> have given me vast clinical, administrative, and leadership experiences in the past two decades. </w:t>
            </w:r>
            <w:r w:rsidR="007A30C0">
              <w:rPr>
                <w:rFonts w:ascii="Calibri Light" w:hAnsi="Calibri Light" w:cs="Calibri Light"/>
                <w:bCs/>
                <w:sz w:val="20"/>
              </w:rPr>
              <w:t xml:space="preserve"> </w:t>
            </w:r>
          </w:p>
          <w:p w14:paraId="0CE5E7E5" w14:textId="77777777" w:rsidR="0050773A" w:rsidRPr="006912B1" w:rsidRDefault="0050773A" w:rsidP="0050773A">
            <w:pPr>
              <w:pStyle w:val="BodyTextIndent"/>
              <w:ind w:left="0"/>
              <w:rPr>
                <w:rFonts w:ascii="Calibri Light" w:hAnsi="Calibri Light" w:cs="Arial"/>
                <w:b/>
                <w:bCs/>
                <w:sz w:val="20"/>
              </w:rPr>
            </w:pPr>
          </w:p>
          <w:p w14:paraId="7CA071B5" w14:textId="77777777" w:rsidR="00171C34" w:rsidRPr="007A30C0" w:rsidRDefault="00171C34" w:rsidP="00171C34">
            <w:pPr>
              <w:jc w:val="both"/>
              <w:rPr>
                <w:rFonts w:ascii="Calibri Light" w:hAnsi="Calibri Light" w:cs="Calibri Light"/>
                <w:b/>
              </w:rPr>
            </w:pPr>
            <w:r w:rsidRPr="007A30C0">
              <w:rPr>
                <w:rFonts w:ascii="Calibri Light" w:hAnsi="Calibri Light" w:cs="Calibri Light"/>
                <w:b/>
              </w:rPr>
              <w:t>Sr. Frances Emily – as a person</w:t>
            </w:r>
          </w:p>
          <w:p w14:paraId="6AFDF728" w14:textId="625F38B5" w:rsidR="0050773A" w:rsidRPr="007A30C0" w:rsidRDefault="00171C34" w:rsidP="00171C34">
            <w:pPr>
              <w:jc w:val="both"/>
              <w:rPr>
                <w:rFonts w:ascii="Calibri Light" w:hAnsi="Calibri Light" w:cs="Calibri Light"/>
              </w:rPr>
            </w:pPr>
            <w:r w:rsidRPr="007A30C0">
              <w:rPr>
                <w:rFonts w:ascii="Calibri Light" w:hAnsi="Calibri Light" w:cs="Calibri Light"/>
              </w:rPr>
              <w:t xml:space="preserve">Briefly I would describe myself as an affable, hardworking, and dedicated person with good clinical and leadership qualities. In my interactions with others, building and sustaining relationships are important </w:t>
            </w:r>
            <w:r w:rsidRPr="007A30C0">
              <w:rPr>
                <w:rFonts w:ascii="Calibri Light" w:hAnsi="Calibri Light" w:cs="Calibri Light"/>
              </w:rPr>
              <w:t>values for me</w:t>
            </w:r>
            <w:r w:rsidRPr="007A30C0">
              <w:rPr>
                <w:rFonts w:ascii="Calibri Light" w:hAnsi="Calibri Light" w:cs="Calibri Light"/>
              </w:rPr>
              <w:t>. I consider my work as a psychotherapist a sacred duty. I enjoy working with and assisting my clients towards greater healing and wholeness.  Teaching</w:t>
            </w:r>
            <w:r w:rsidRPr="007A30C0">
              <w:rPr>
                <w:rFonts w:ascii="Calibri Light" w:hAnsi="Calibri Light" w:cs="Calibri Light"/>
              </w:rPr>
              <w:t xml:space="preserve"> </w:t>
            </w:r>
            <w:r w:rsidRPr="007A30C0">
              <w:rPr>
                <w:rFonts w:ascii="Calibri Light" w:hAnsi="Calibri Light" w:cs="Calibri Light"/>
              </w:rPr>
              <w:t>and forming</w:t>
            </w:r>
            <w:r w:rsidRPr="007A30C0">
              <w:rPr>
                <w:rFonts w:ascii="Calibri Light" w:hAnsi="Calibri Light" w:cs="Calibri Light"/>
              </w:rPr>
              <w:t xml:space="preserve"> </w:t>
            </w:r>
            <w:r w:rsidRPr="007A30C0">
              <w:rPr>
                <w:rFonts w:ascii="Calibri Light" w:hAnsi="Calibri Light" w:cs="Calibri Light"/>
              </w:rPr>
              <w:t xml:space="preserve">students </w:t>
            </w:r>
            <w:r w:rsidRPr="007A30C0">
              <w:rPr>
                <w:rFonts w:ascii="Calibri Light" w:hAnsi="Calibri Light" w:cs="Calibri Light"/>
              </w:rPr>
              <w:t xml:space="preserve">are </w:t>
            </w:r>
            <w:r w:rsidRPr="007A30C0">
              <w:rPr>
                <w:rFonts w:ascii="Calibri Light" w:hAnsi="Calibri Light" w:cs="Calibri Light"/>
              </w:rPr>
              <w:t>also passion</w:t>
            </w:r>
            <w:r w:rsidRPr="007A30C0">
              <w:rPr>
                <w:rFonts w:ascii="Calibri Light" w:hAnsi="Calibri Light" w:cs="Calibri Light"/>
              </w:rPr>
              <w:t>s</w:t>
            </w:r>
            <w:r w:rsidRPr="007A30C0">
              <w:rPr>
                <w:rFonts w:ascii="Calibri Light" w:hAnsi="Calibri Light" w:cs="Calibri Light"/>
              </w:rPr>
              <w:t xml:space="preserve"> I cherish. </w:t>
            </w:r>
            <w:r w:rsidR="007A30C0" w:rsidRPr="007A30C0">
              <w:rPr>
                <w:rFonts w:ascii="Calibri Light" w:hAnsi="Calibri Light" w:cs="Calibri Light"/>
              </w:rPr>
              <w:t xml:space="preserve"> </w:t>
            </w:r>
            <w:r w:rsidRPr="007A30C0">
              <w:rPr>
                <w:rFonts w:ascii="Calibri Light" w:hAnsi="Calibri Light" w:cs="Calibri Light"/>
              </w:rPr>
              <w:t>My dedication to th</w:t>
            </w:r>
            <w:r w:rsidR="007A30C0" w:rsidRPr="007A30C0">
              <w:rPr>
                <w:rFonts w:ascii="Calibri Light" w:hAnsi="Calibri Light" w:cs="Calibri Light"/>
              </w:rPr>
              <w:t>ese</w:t>
            </w:r>
            <w:r w:rsidRPr="007A30C0">
              <w:rPr>
                <w:rFonts w:ascii="Calibri Light" w:hAnsi="Calibri Light" w:cs="Calibri Light"/>
              </w:rPr>
              <w:t xml:space="preserve"> aspect</w:t>
            </w:r>
            <w:r w:rsidR="007A30C0" w:rsidRPr="007A30C0">
              <w:rPr>
                <w:rFonts w:ascii="Calibri Light" w:hAnsi="Calibri Light" w:cs="Calibri Light"/>
              </w:rPr>
              <w:t>s</w:t>
            </w:r>
            <w:r w:rsidRPr="007A30C0">
              <w:rPr>
                <w:rFonts w:ascii="Calibri Light" w:hAnsi="Calibri Light" w:cs="Calibri Light"/>
              </w:rPr>
              <w:t xml:space="preserve"> of my profession </w:t>
            </w:r>
            <w:r w:rsidR="007A30C0" w:rsidRPr="007A30C0">
              <w:rPr>
                <w:rFonts w:ascii="Calibri Light" w:hAnsi="Calibri Light" w:cs="Calibri Light"/>
              </w:rPr>
              <w:t>are affirmed</w:t>
            </w:r>
            <w:r w:rsidRPr="007A30C0">
              <w:rPr>
                <w:rFonts w:ascii="Calibri Light" w:hAnsi="Calibri Light" w:cs="Calibri Light"/>
              </w:rPr>
              <w:t xml:space="preserve"> by being a three-time best lecturer (for HB III) recipient of the medical school, KNUST  (2004-2006) and a James Chair Professor of Psychology Award recipient (2011-12) at my alma mater in Nova Scotia, Canada.  Aside being an astute academician, researcher, and a clinician, I am a Catholic religious woman dedicated to the service of the poor and needy in accordance with the charism of my Religious Institute.  It is the love and commitment to my vocation as a Religious that underlie and sustain the passion I bring to all my work.  </w:t>
            </w:r>
          </w:p>
          <w:p w14:paraId="2BFFB7DD" w14:textId="77777777" w:rsidR="0050773A" w:rsidRPr="007A30C0" w:rsidRDefault="0050773A" w:rsidP="0050773A">
            <w:pPr>
              <w:pStyle w:val="BodyTextIndent"/>
              <w:spacing w:line="276" w:lineRule="auto"/>
              <w:ind w:left="720"/>
              <w:rPr>
                <w:rFonts w:ascii="Calibri Light" w:hAnsi="Calibri Light" w:cs="Arial"/>
                <w:bCs/>
                <w:sz w:val="20"/>
              </w:rPr>
            </w:pPr>
          </w:p>
          <w:p w14:paraId="0C3D565B" w14:textId="77777777" w:rsidR="0050773A" w:rsidRPr="007A30C0" w:rsidRDefault="0050773A" w:rsidP="0050773A">
            <w:pPr>
              <w:jc w:val="both"/>
              <w:rPr>
                <w:rFonts w:ascii="Calibri Light" w:hAnsi="Calibri Light" w:cs="Arial"/>
                <w:b/>
              </w:rPr>
            </w:pPr>
          </w:p>
          <w:p w14:paraId="282695F6" w14:textId="03EE7C20" w:rsidR="0050773A" w:rsidRPr="007A30C0" w:rsidRDefault="0050773A" w:rsidP="0050773A">
            <w:pPr>
              <w:jc w:val="both"/>
              <w:rPr>
                <w:rFonts w:ascii="Calibri Light" w:hAnsi="Calibri Light" w:cs="Arial"/>
              </w:rPr>
            </w:pPr>
            <w:r w:rsidRPr="007A30C0">
              <w:rPr>
                <w:rFonts w:ascii="Calibri Light" w:hAnsi="Calibri Light" w:cs="Arial"/>
                <w:b/>
              </w:rPr>
              <w:t>REFEREES</w:t>
            </w:r>
            <w:r w:rsidRPr="007A30C0">
              <w:rPr>
                <w:rFonts w:ascii="Calibri Light" w:hAnsi="Calibri Light" w:cs="Arial"/>
              </w:rPr>
              <w:t>:</w:t>
            </w:r>
          </w:p>
          <w:p w14:paraId="6F1C7824" w14:textId="067EF123" w:rsidR="0050773A" w:rsidRPr="007A30C0" w:rsidRDefault="0050773A" w:rsidP="00325889">
            <w:pPr>
              <w:spacing w:after="0" w:line="240" w:lineRule="auto"/>
              <w:jc w:val="both"/>
              <w:rPr>
                <w:rFonts w:ascii="Calibri Light" w:hAnsi="Calibri Light" w:cs="Arial"/>
              </w:rPr>
            </w:pPr>
            <w:r w:rsidRPr="007A30C0">
              <w:rPr>
                <w:rFonts w:ascii="Calibri Light" w:hAnsi="Calibri Light" w:cs="Arial"/>
              </w:rPr>
              <w:t>Ann Bigelow, PhD</w:t>
            </w:r>
          </w:p>
          <w:p w14:paraId="4EF58064" w14:textId="1AD6F562" w:rsidR="0050773A" w:rsidRPr="007A30C0" w:rsidRDefault="0050773A" w:rsidP="00325889">
            <w:pPr>
              <w:spacing w:after="0" w:line="240" w:lineRule="auto"/>
              <w:jc w:val="both"/>
              <w:rPr>
                <w:rFonts w:ascii="Calibri Light" w:hAnsi="Calibri Light" w:cs="Arial"/>
              </w:rPr>
            </w:pPr>
            <w:r w:rsidRPr="007A30C0">
              <w:rPr>
                <w:rFonts w:ascii="Calibri Light" w:hAnsi="Calibri Light" w:cs="Arial"/>
              </w:rPr>
              <w:t>Psychology Department</w:t>
            </w:r>
          </w:p>
          <w:p w14:paraId="43906B92" w14:textId="3DBAC55D" w:rsidR="0050773A" w:rsidRPr="007A30C0" w:rsidRDefault="0050773A" w:rsidP="00325889">
            <w:pPr>
              <w:spacing w:after="0" w:line="240" w:lineRule="auto"/>
              <w:jc w:val="both"/>
              <w:rPr>
                <w:rFonts w:ascii="Calibri Light" w:hAnsi="Calibri Light" w:cs="Arial"/>
              </w:rPr>
            </w:pPr>
            <w:r w:rsidRPr="007A30C0">
              <w:rPr>
                <w:rFonts w:ascii="Calibri Light" w:hAnsi="Calibri Light" w:cs="Arial"/>
              </w:rPr>
              <w:t>St. Francis Xavier University</w:t>
            </w:r>
          </w:p>
          <w:p w14:paraId="413249C4" w14:textId="18B78D79" w:rsidR="00325889" w:rsidRPr="007A30C0" w:rsidRDefault="00325889" w:rsidP="00325889">
            <w:pPr>
              <w:spacing w:after="0" w:line="240" w:lineRule="auto"/>
              <w:jc w:val="both"/>
              <w:rPr>
                <w:rFonts w:ascii="Calibri Light" w:hAnsi="Calibri Light" w:cs="Arial"/>
              </w:rPr>
            </w:pPr>
            <w:r w:rsidRPr="007A30C0">
              <w:rPr>
                <w:rFonts w:ascii="Calibri Light" w:hAnsi="Calibri Light" w:cs="Arial"/>
              </w:rPr>
              <w:t>Nova Scotia, Canada</w:t>
            </w:r>
          </w:p>
          <w:p w14:paraId="54BB14BA" w14:textId="4DE2229F" w:rsidR="00325889" w:rsidRPr="007A30C0" w:rsidRDefault="00325889" w:rsidP="00325889">
            <w:pPr>
              <w:spacing w:after="0" w:line="240" w:lineRule="auto"/>
              <w:jc w:val="both"/>
              <w:rPr>
                <w:rFonts w:ascii="Calibri Light" w:hAnsi="Calibri Light" w:cs="Arial"/>
              </w:rPr>
            </w:pPr>
            <w:r w:rsidRPr="007A30C0">
              <w:rPr>
                <w:rFonts w:ascii="Calibri Light" w:hAnsi="Calibri Light" w:cs="Arial"/>
              </w:rPr>
              <w:t>Phone: +1(850) 644-2040</w:t>
            </w:r>
          </w:p>
          <w:p w14:paraId="7756FFBB" w14:textId="5999F370" w:rsidR="00325889" w:rsidRPr="007A30C0" w:rsidRDefault="00325889" w:rsidP="00325889">
            <w:pPr>
              <w:spacing w:after="0" w:line="240" w:lineRule="auto"/>
              <w:jc w:val="both"/>
              <w:rPr>
                <w:rFonts w:ascii="Calibri Light" w:hAnsi="Calibri Light" w:cs="Arial"/>
              </w:rPr>
            </w:pPr>
            <w:r w:rsidRPr="007A30C0">
              <w:rPr>
                <w:rFonts w:ascii="Calibri Light" w:hAnsi="Calibri Light" w:cs="Arial"/>
              </w:rPr>
              <w:t>Email: bigelow@stfx.ca</w:t>
            </w:r>
          </w:p>
          <w:p w14:paraId="6B53BAFB" w14:textId="7B9EEFEF" w:rsidR="0050773A" w:rsidRPr="007A30C0" w:rsidRDefault="0050773A" w:rsidP="0050773A">
            <w:pPr>
              <w:pStyle w:val="Header"/>
              <w:tabs>
                <w:tab w:val="clear" w:pos="4320"/>
                <w:tab w:val="clear" w:pos="8640"/>
                <w:tab w:val="left" w:pos="720"/>
                <w:tab w:val="left" w:pos="1080"/>
              </w:tabs>
              <w:spacing w:after="0" w:line="240" w:lineRule="auto"/>
              <w:rPr>
                <w:rFonts w:ascii="Calibri Light" w:hAnsi="Calibri Light" w:cs="Arial"/>
              </w:rPr>
            </w:pPr>
          </w:p>
          <w:p w14:paraId="1B67A4B4" w14:textId="7226510C" w:rsidR="00325889" w:rsidRPr="007A30C0" w:rsidRDefault="00325889" w:rsidP="0050773A">
            <w:pPr>
              <w:pStyle w:val="Header"/>
              <w:tabs>
                <w:tab w:val="clear" w:pos="4320"/>
                <w:tab w:val="clear" w:pos="8640"/>
                <w:tab w:val="left" w:pos="720"/>
                <w:tab w:val="left" w:pos="1080"/>
              </w:tabs>
              <w:spacing w:after="0" w:line="240" w:lineRule="auto"/>
              <w:rPr>
                <w:rFonts w:ascii="Calibri Light" w:hAnsi="Calibri Light" w:cs="Arial"/>
              </w:rPr>
            </w:pPr>
          </w:p>
          <w:p w14:paraId="43003A63" w14:textId="295F709B" w:rsidR="00325889" w:rsidRPr="007A30C0" w:rsidRDefault="00325889" w:rsidP="0050773A">
            <w:pPr>
              <w:pStyle w:val="Header"/>
              <w:tabs>
                <w:tab w:val="clear" w:pos="4320"/>
                <w:tab w:val="clear" w:pos="8640"/>
                <w:tab w:val="left" w:pos="720"/>
                <w:tab w:val="left" w:pos="1080"/>
              </w:tabs>
              <w:spacing w:after="0" w:line="240" w:lineRule="auto"/>
              <w:rPr>
                <w:rFonts w:ascii="Calibri Light" w:hAnsi="Calibri Light" w:cs="Arial"/>
              </w:rPr>
            </w:pPr>
            <w:r w:rsidRPr="007A30C0">
              <w:rPr>
                <w:rFonts w:ascii="Calibri Light" w:hAnsi="Calibri Light" w:cs="Arial"/>
              </w:rPr>
              <w:t>Rev. John Opoku-Agyemang, PhD</w:t>
            </w:r>
          </w:p>
          <w:p w14:paraId="4D6FBB88" w14:textId="614F7FAA" w:rsidR="00325889" w:rsidRPr="007A30C0" w:rsidRDefault="00325889" w:rsidP="0050773A">
            <w:pPr>
              <w:pStyle w:val="Header"/>
              <w:tabs>
                <w:tab w:val="clear" w:pos="4320"/>
                <w:tab w:val="clear" w:pos="8640"/>
                <w:tab w:val="left" w:pos="720"/>
                <w:tab w:val="left" w:pos="1080"/>
              </w:tabs>
              <w:spacing w:after="0" w:line="240" w:lineRule="auto"/>
              <w:rPr>
                <w:rFonts w:ascii="Calibri Light" w:hAnsi="Calibri Light" w:cs="Arial"/>
              </w:rPr>
            </w:pPr>
            <w:r w:rsidRPr="007A30C0">
              <w:rPr>
                <w:rFonts w:ascii="Calibri Light" w:hAnsi="Calibri Light" w:cs="Arial"/>
              </w:rPr>
              <w:t>Rector, St. Gregory the Great Major Seminary</w:t>
            </w:r>
          </w:p>
          <w:p w14:paraId="41E17759" w14:textId="362D74F8" w:rsidR="00325889" w:rsidRPr="007A30C0" w:rsidRDefault="00325889" w:rsidP="0050773A">
            <w:pPr>
              <w:pStyle w:val="Header"/>
              <w:tabs>
                <w:tab w:val="clear" w:pos="4320"/>
                <w:tab w:val="clear" w:pos="8640"/>
                <w:tab w:val="left" w:pos="720"/>
                <w:tab w:val="left" w:pos="1080"/>
              </w:tabs>
              <w:spacing w:after="0" w:line="240" w:lineRule="auto"/>
              <w:rPr>
                <w:rFonts w:ascii="Calibri Light" w:hAnsi="Calibri Light" w:cs="Arial"/>
              </w:rPr>
            </w:pPr>
            <w:proofErr w:type="spellStart"/>
            <w:r w:rsidRPr="007A30C0">
              <w:rPr>
                <w:rFonts w:ascii="Calibri Light" w:hAnsi="Calibri Light" w:cs="Arial"/>
              </w:rPr>
              <w:t>Parkoso</w:t>
            </w:r>
            <w:proofErr w:type="spellEnd"/>
            <w:r w:rsidRPr="007A30C0">
              <w:rPr>
                <w:rFonts w:ascii="Calibri Light" w:hAnsi="Calibri Light" w:cs="Arial"/>
              </w:rPr>
              <w:t>, Kumasi, Ghana</w:t>
            </w:r>
          </w:p>
          <w:p w14:paraId="08ED22FE" w14:textId="341003AE" w:rsidR="00325889" w:rsidRPr="007A30C0" w:rsidRDefault="00325889" w:rsidP="0050773A">
            <w:pPr>
              <w:pStyle w:val="Header"/>
              <w:tabs>
                <w:tab w:val="clear" w:pos="4320"/>
                <w:tab w:val="clear" w:pos="8640"/>
                <w:tab w:val="left" w:pos="720"/>
                <w:tab w:val="left" w:pos="1080"/>
              </w:tabs>
              <w:spacing w:after="0" w:line="240" w:lineRule="auto"/>
              <w:rPr>
                <w:rFonts w:ascii="Calibri Light" w:hAnsi="Calibri Light" w:cs="Arial"/>
              </w:rPr>
            </w:pPr>
            <w:r w:rsidRPr="007A30C0">
              <w:rPr>
                <w:rFonts w:ascii="Calibri Light" w:hAnsi="Calibri Light" w:cs="Arial"/>
              </w:rPr>
              <w:t>Phone: +(0)501 60452/(0) 20 816 8665</w:t>
            </w:r>
          </w:p>
          <w:p w14:paraId="6569E900" w14:textId="00977C98" w:rsidR="00325889" w:rsidRPr="007A30C0" w:rsidRDefault="00325889" w:rsidP="0050773A">
            <w:pPr>
              <w:pStyle w:val="Header"/>
              <w:tabs>
                <w:tab w:val="clear" w:pos="4320"/>
                <w:tab w:val="clear" w:pos="8640"/>
                <w:tab w:val="left" w:pos="720"/>
                <w:tab w:val="left" w:pos="1080"/>
              </w:tabs>
              <w:spacing w:after="0" w:line="240" w:lineRule="auto"/>
              <w:rPr>
                <w:rFonts w:ascii="Calibri Light" w:hAnsi="Calibri Light" w:cs="Arial"/>
              </w:rPr>
            </w:pPr>
            <w:r w:rsidRPr="007A30C0">
              <w:rPr>
                <w:rFonts w:ascii="Calibri Light" w:hAnsi="Calibri Light" w:cs="Arial"/>
              </w:rPr>
              <w:t>Email:joa8152@yahoo.com</w:t>
            </w:r>
          </w:p>
          <w:p w14:paraId="4E9378E8" w14:textId="0A924423" w:rsidR="00325889" w:rsidRPr="007A30C0" w:rsidRDefault="00325889" w:rsidP="0050773A">
            <w:pPr>
              <w:pStyle w:val="Header"/>
              <w:tabs>
                <w:tab w:val="clear" w:pos="4320"/>
                <w:tab w:val="clear" w:pos="8640"/>
                <w:tab w:val="left" w:pos="720"/>
                <w:tab w:val="left" w:pos="1080"/>
              </w:tabs>
              <w:spacing w:after="0" w:line="240" w:lineRule="auto"/>
              <w:rPr>
                <w:rFonts w:ascii="Calibri Light" w:hAnsi="Calibri Light" w:cs="Arial"/>
              </w:rPr>
            </w:pPr>
          </w:p>
          <w:p w14:paraId="284CA837" w14:textId="1FDE13FC" w:rsidR="00325889" w:rsidRPr="007A30C0" w:rsidRDefault="00325889" w:rsidP="0050773A">
            <w:pPr>
              <w:pStyle w:val="Header"/>
              <w:tabs>
                <w:tab w:val="clear" w:pos="4320"/>
                <w:tab w:val="clear" w:pos="8640"/>
                <w:tab w:val="left" w:pos="720"/>
                <w:tab w:val="left" w:pos="1080"/>
              </w:tabs>
              <w:spacing w:after="0" w:line="240" w:lineRule="auto"/>
              <w:rPr>
                <w:rFonts w:ascii="Calibri Light" w:hAnsi="Calibri Light" w:cs="Arial"/>
              </w:rPr>
            </w:pPr>
          </w:p>
          <w:p w14:paraId="25B16165" w14:textId="20D061E9" w:rsidR="00325889" w:rsidRPr="007A30C0" w:rsidRDefault="00325889" w:rsidP="0050773A">
            <w:pPr>
              <w:pStyle w:val="Header"/>
              <w:tabs>
                <w:tab w:val="clear" w:pos="4320"/>
                <w:tab w:val="clear" w:pos="8640"/>
                <w:tab w:val="left" w:pos="720"/>
                <w:tab w:val="left" w:pos="1080"/>
              </w:tabs>
              <w:spacing w:after="0" w:line="240" w:lineRule="auto"/>
              <w:rPr>
                <w:rFonts w:ascii="Calibri Light" w:hAnsi="Calibri Light" w:cs="Arial"/>
              </w:rPr>
            </w:pPr>
            <w:r w:rsidRPr="007A30C0">
              <w:rPr>
                <w:rFonts w:ascii="Calibri Light" w:hAnsi="Calibri Light" w:cs="Arial"/>
              </w:rPr>
              <w:t>Kofi Owusu-</w:t>
            </w:r>
            <w:proofErr w:type="spellStart"/>
            <w:r w:rsidRPr="007A30C0">
              <w:rPr>
                <w:rFonts w:ascii="Calibri Light" w:hAnsi="Calibri Light" w:cs="Arial"/>
              </w:rPr>
              <w:t>Daaku</w:t>
            </w:r>
            <w:proofErr w:type="spellEnd"/>
          </w:p>
          <w:p w14:paraId="7548E741" w14:textId="382A5333" w:rsidR="00325889" w:rsidRPr="007A30C0" w:rsidRDefault="00325889" w:rsidP="0050773A">
            <w:pPr>
              <w:pStyle w:val="Header"/>
              <w:tabs>
                <w:tab w:val="clear" w:pos="4320"/>
                <w:tab w:val="clear" w:pos="8640"/>
                <w:tab w:val="left" w:pos="720"/>
                <w:tab w:val="left" w:pos="1080"/>
              </w:tabs>
              <w:spacing w:after="0" w:line="240" w:lineRule="auto"/>
              <w:rPr>
                <w:rFonts w:ascii="Calibri Light" w:hAnsi="Calibri Light" w:cs="Arial"/>
              </w:rPr>
            </w:pPr>
            <w:r w:rsidRPr="007A30C0">
              <w:rPr>
                <w:rFonts w:ascii="Calibri Light" w:hAnsi="Calibri Light" w:cs="Arial"/>
              </w:rPr>
              <w:t>Mastercard Scholars Program (MCSF)</w:t>
            </w:r>
          </w:p>
          <w:p w14:paraId="2E2FBEB8" w14:textId="77777777" w:rsidR="00325889" w:rsidRPr="007A30C0" w:rsidRDefault="00325889" w:rsidP="0050773A">
            <w:pPr>
              <w:pStyle w:val="Header"/>
              <w:tabs>
                <w:tab w:val="clear" w:pos="4320"/>
                <w:tab w:val="clear" w:pos="8640"/>
                <w:tab w:val="left" w:pos="720"/>
                <w:tab w:val="left" w:pos="1080"/>
              </w:tabs>
              <w:spacing w:after="0" w:line="240" w:lineRule="auto"/>
              <w:rPr>
                <w:rFonts w:ascii="Calibri Light" w:hAnsi="Calibri Light" w:cs="Arial"/>
              </w:rPr>
            </w:pPr>
            <w:r w:rsidRPr="007A30C0">
              <w:rPr>
                <w:rFonts w:ascii="Calibri Light" w:hAnsi="Calibri Light" w:cs="Arial"/>
              </w:rPr>
              <w:t xml:space="preserve">Harper Building, </w:t>
            </w:r>
          </w:p>
          <w:p w14:paraId="4AC6AF55" w14:textId="78B46C03" w:rsidR="00325889" w:rsidRPr="007A30C0" w:rsidRDefault="00325889" w:rsidP="0050773A">
            <w:pPr>
              <w:pStyle w:val="Header"/>
              <w:tabs>
                <w:tab w:val="clear" w:pos="4320"/>
                <w:tab w:val="clear" w:pos="8640"/>
                <w:tab w:val="left" w:pos="720"/>
                <w:tab w:val="left" w:pos="1080"/>
              </w:tabs>
              <w:spacing w:after="0" w:line="240" w:lineRule="auto"/>
              <w:rPr>
                <w:rFonts w:ascii="Calibri Light" w:hAnsi="Calibri Light" w:cs="Arial"/>
              </w:rPr>
            </w:pPr>
            <w:r w:rsidRPr="007A30C0">
              <w:rPr>
                <w:rFonts w:ascii="Calibri Light" w:hAnsi="Calibri Light" w:cs="Arial"/>
              </w:rPr>
              <w:t>KNUST</w:t>
            </w:r>
          </w:p>
          <w:p w14:paraId="3CA0A0C2" w14:textId="35CCE80A" w:rsidR="00325889" w:rsidRPr="007A30C0" w:rsidRDefault="00325889" w:rsidP="0050773A">
            <w:pPr>
              <w:pStyle w:val="Header"/>
              <w:tabs>
                <w:tab w:val="clear" w:pos="4320"/>
                <w:tab w:val="clear" w:pos="8640"/>
                <w:tab w:val="left" w:pos="720"/>
                <w:tab w:val="left" w:pos="1080"/>
              </w:tabs>
              <w:spacing w:after="0" w:line="240" w:lineRule="auto"/>
              <w:rPr>
                <w:rFonts w:ascii="Calibri Light" w:hAnsi="Calibri Light" w:cs="Arial"/>
              </w:rPr>
            </w:pPr>
            <w:r w:rsidRPr="007A30C0">
              <w:rPr>
                <w:rFonts w:ascii="Calibri Light" w:hAnsi="Calibri Light" w:cs="Arial"/>
              </w:rPr>
              <w:t>Phone: 020. 023-5910/024.466-9718</w:t>
            </w:r>
          </w:p>
          <w:p w14:paraId="10EEA1A0" w14:textId="019F54F4" w:rsidR="00325889" w:rsidRPr="007A30C0" w:rsidRDefault="00325889" w:rsidP="0050773A">
            <w:pPr>
              <w:pStyle w:val="Header"/>
              <w:tabs>
                <w:tab w:val="clear" w:pos="4320"/>
                <w:tab w:val="clear" w:pos="8640"/>
                <w:tab w:val="left" w:pos="720"/>
                <w:tab w:val="left" w:pos="1080"/>
              </w:tabs>
              <w:spacing w:after="0" w:line="240" w:lineRule="auto"/>
              <w:rPr>
                <w:rFonts w:ascii="Calibri Light" w:hAnsi="Calibri Light" w:cs="Arial"/>
              </w:rPr>
            </w:pPr>
            <w:r w:rsidRPr="007A30C0">
              <w:rPr>
                <w:rFonts w:ascii="Calibri Light" w:hAnsi="Calibri Light" w:cs="Arial"/>
              </w:rPr>
              <w:t>Email:kofiheneram@yahoo.com/owusudaaku@yahoo.co.uk</w:t>
            </w:r>
          </w:p>
          <w:p w14:paraId="02E91612" w14:textId="77777777" w:rsidR="00325889" w:rsidRPr="006912B1" w:rsidRDefault="00325889" w:rsidP="0050773A">
            <w:pPr>
              <w:pStyle w:val="Header"/>
              <w:tabs>
                <w:tab w:val="clear" w:pos="4320"/>
                <w:tab w:val="clear" w:pos="8640"/>
                <w:tab w:val="left" w:pos="720"/>
                <w:tab w:val="left" w:pos="1080"/>
              </w:tabs>
              <w:spacing w:after="0" w:line="240" w:lineRule="auto"/>
              <w:rPr>
                <w:rFonts w:ascii="Calibri Light" w:hAnsi="Calibri Light" w:cs="Arial"/>
              </w:rPr>
            </w:pPr>
          </w:p>
          <w:p w14:paraId="06392D5E" w14:textId="77777777" w:rsidR="0050773A" w:rsidRPr="006912B1" w:rsidRDefault="0050773A" w:rsidP="0050773A">
            <w:pPr>
              <w:rPr>
                <w:rFonts w:ascii="Calibri Light" w:hAnsi="Calibri Light" w:cs="Arial"/>
                <w:bCs/>
              </w:rPr>
            </w:pPr>
          </w:p>
          <w:p w14:paraId="38470430" w14:textId="34CC4AE2" w:rsidR="00E0059E" w:rsidRPr="00D438D3" w:rsidRDefault="00E0059E" w:rsidP="00D438D3">
            <w:pPr>
              <w:ind w:left="360"/>
              <w:jc w:val="both"/>
              <w:rPr>
                <w:rFonts w:ascii="Calibri Light" w:hAnsi="Calibri Light" w:cs="Calibri Light"/>
              </w:rPr>
            </w:pPr>
          </w:p>
        </w:tc>
      </w:tr>
    </w:tbl>
    <w:p w14:paraId="00FD4368" w14:textId="77777777" w:rsidR="0038441E" w:rsidRPr="006912B1" w:rsidRDefault="0038441E"/>
    <w:p w14:paraId="0F0F92EC" w14:textId="241F0F57" w:rsidR="0020443B" w:rsidRDefault="0020443B"/>
    <w:p w14:paraId="569C2F68" w14:textId="40D38877" w:rsidR="00572D75" w:rsidRDefault="00572D75"/>
    <w:p w14:paraId="0E271559" w14:textId="0C6AC230" w:rsidR="00572D75" w:rsidRDefault="00572D75"/>
    <w:p w14:paraId="76A87085" w14:textId="36F18A4A" w:rsidR="00572D75" w:rsidRDefault="00572D75"/>
    <w:p w14:paraId="6B5308FB" w14:textId="77777777" w:rsidR="00572D75" w:rsidRPr="006912B1" w:rsidRDefault="00572D75"/>
    <w:tbl>
      <w:tblPr>
        <w:tblpPr w:leftFromText="180" w:rightFromText="180" w:vertAnchor="text" w:horzAnchor="margin" w:tblpY="145"/>
        <w:tblW w:w="5269" w:type="pct"/>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firstRow="1" w:lastRow="0" w:firstColumn="1" w:lastColumn="0" w:noHBand="0" w:noVBand="1"/>
      </w:tblPr>
      <w:tblGrid>
        <w:gridCol w:w="383"/>
        <w:gridCol w:w="9464"/>
      </w:tblGrid>
      <w:tr w:rsidR="00E54B7A" w:rsidRPr="006912B1" w14:paraId="433165C3" w14:textId="77777777" w:rsidTr="0081523D">
        <w:trPr>
          <w:trHeight w:val="1327"/>
        </w:trPr>
        <w:tc>
          <w:tcPr>
            <w:tcW w:w="383" w:type="dxa"/>
            <w:shd w:val="clear" w:color="auto" w:fill="AAB0C7" w:themeFill="accent1" w:themeFillTint="99"/>
          </w:tcPr>
          <w:p w14:paraId="09743CCB" w14:textId="3B248BCB" w:rsidR="00E54B7A" w:rsidRPr="006912B1" w:rsidRDefault="00E54B7A" w:rsidP="00E54B7A">
            <w:pPr>
              <w:spacing w:after="0" w:line="240" w:lineRule="auto"/>
            </w:pPr>
          </w:p>
        </w:tc>
        <w:tc>
          <w:tcPr>
            <w:tcW w:w="0" w:type="auto"/>
            <w:tcMar>
              <w:top w:w="360" w:type="dxa"/>
              <w:left w:w="360" w:type="dxa"/>
              <w:bottom w:w="360" w:type="dxa"/>
              <w:right w:w="360" w:type="dxa"/>
            </w:tcMar>
          </w:tcPr>
          <w:p w14:paraId="3C8BC5C3" w14:textId="549CF2E5" w:rsidR="00572D75" w:rsidRDefault="00572D75" w:rsidP="00572D75">
            <w:pPr>
              <w:widowControl w:val="0"/>
              <w:spacing w:after="0" w:line="240" w:lineRule="auto"/>
              <w:jc w:val="both"/>
              <w:rPr>
                <w:rFonts w:ascii="Calibri Light" w:hAnsi="Calibri Light" w:cs="Arial"/>
                <w:b/>
              </w:rPr>
            </w:pPr>
          </w:p>
          <w:p w14:paraId="6E750E6E" w14:textId="77777777" w:rsidR="00572D75" w:rsidRDefault="00572D75" w:rsidP="00B110EA">
            <w:pPr>
              <w:widowControl w:val="0"/>
              <w:spacing w:after="0" w:line="240" w:lineRule="auto"/>
              <w:jc w:val="both"/>
              <w:rPr>
                <w:rFonts w:ascii="Calibri Light" w:hAnsi="Calibri Light" w:cs="Arial"/>
                <w:b/>
              </w:rPr>
            </w:pPr>
          </w:p>
          <w:p w14:paraId="19ADFF8B" w14:textId="77777777" w:rsidR="00867A53" w:rsidRPr="006912B1" w:rsidRDefault="00867A53" w:rsidP="00867A53">
            <w:pPr>
              <w:rPr>
                <w:rFonts w:ascii="Calibri Light" w:hAnsi="Calibri Light" w:cs="Arial"/>
                <w:bCs/>
              </w:rPr>
            </w:pPr>
          </w:p>
          <w:p w14:paraId="4331499E" w14:textId="77777777" w:rsidR="0091057C" w:rsidRPr="006912B1" w:rsidRDefault="0091057C" w:rsidP="00867A53">
            <w:pPr>
              <w:rPr>
                <w:rFonts w:ascii="Calibri Light" w:hAnsi="Calibri Light" w:cs="Arial"/>
                <w:b/>
                <w:bCs/>
              </w:rPr>
            </w:pPr>
          </w:p>
          <w:p w14:paraId="4D508B88" w14:textId="77777777" w:rsidR="00F00C7B" w:rsidRPr="006912B1" w:rsidRDefault="00F00C7B" w:rsidP="00284793">
            <w:pPr>
              <w:pStyle w:val="ListBullet"/>
              <w:numPr>
                <w:ilvl w:val="0"/>
                <w:numId w:val="0"/>
              </w:numPr>
              <w:spacing w:after="0" w:line="240" w:lineRule="auto"/>
            </w:pPr>
          </w:p>
          <w:p w14:paraId="2605B2AE" w14:textId="77777777" w:rsidR="00F00C7B" w:rsidRPr="006912B1" w:rsidRDefault="00F00C7B" w:rsidP="00284793">
            <w:pPr>
              <w:pStyle w:val="ListBullet"/>
              <w:numPr>
                <w:ilvl w:val="0"/>
                <w:numId w:val="0"/>
              </w:numPr>
              <w:spacing w:after="0" w:line="240" w:lineRule="auto"/>
            </w:pPr>
          </w:p>
          <w:p w14:paraId="43A4819F" w14:textId="77777777" w:rsidR="00F00C7B" w:rsidRPr="006912B1" w:rsidRDefault="00F00C7B" w:rsidP="00284793">
            <w:pPr>
              <w:pStyle w:val="ListBullet"/>
              <w:numPr>
                <w:ilvl w:val="0"/>
                <w:numId w:val="0"/>
              </w:numPr>
              <w:spacing w:after="0" w:line="240" w:lineRule="auto"/>
            </w:pPr>
          </w:p>
          <w:p w14:paraId="369C725A" w14:textId="77777777" w:rsidR="00F00C7B" w:rsidRPr="006912B1" w:rsidRDefault="00F00C7B" w:rsidP="00284793">
            <w:pPr>
              <w:pStyle w:val="ListBullet"/>
              <w:numPr>
                <w:ilvl w:val="0"/>
                <w:numId w:val="0"/>
              </w:numPr>
              <w:spacing w:after="0" w:line="240" w:lineRule="auto"/>
            </w:pPr>
          </w:p>
          <w:p w14:paraId="3918A1C8" w14:textId="77777777" w:rsidR="00A93DEF" w:rsidRPr="006912B1" w:rsidRDefault="00A93DEF" w:rsidP="00C37566">
            <w:pPr>
              <w:pStyle w:val="BodyTextIndent"/>
              <w:ind w:left="0"/>
              <w:jc w:val="center"/>
              <w:rPr>
                <w:rFonts w:ascii="Calibri Light" w:hAnsi="Calibri Light" w:cs="Arial"/>
                <w:b/>
                <w:bCs/>
                <w:sz w:val="20"/>
              </w:rPr>
            </w:pPr>
          </w:p>
          <w:p w14:paraId="6B438118" w14:textId="640DB362" w:rsidR="00E31EFE" w:rsidRDefault="00E31EFE" w:rsidP="0081523D">
            <w:pPr>
              <w:pStyle w:val="HeaderFirstPage"/>
            </w:pPr>
          </w:p>
          <w:p w14:paraId="7CA7B18E" w14:textId="77777777" w:rsidR="0081523D" w:rsidRPr="0081523D" w:rsidRDefault="0081523D" w:rsidP="0081523D">
            <w:pPr>
              <w:pStyle w:val="HeaderFirstPage"/>
            </w:pPr>
          </w:p>
          <w:p w14:paraId="17BC630B" w14:textId="77777777" w:rsidR="00E31EFE" w:rsidRPr="006912B1" w:rsidRDefault="00E31EFE" w:rsidP="00C37566">
            <w:pPr>
              <w:pStyle w:val="BodyTextIndent"/>
              <w:ind w:left="0"/>
              <w:jc w:val="center"/>
              <w:rPr>
                <w:rFonts w:ascii="Calibri Light" w:hAnsi="Calibri Light" w:cs="Arial"/>
                <w:b/>
                <w:bCs/>
                <w:sz w:val="20"/>
              </w:rPr>
            </w:pPr>
          </w:p>
          <w:p w14:paraId="31305113" w14:textId="77777777" w:rsidR="00E31EFE" w:rsidRPr="006912B1" w:rsidRDefault="00E31EFE" w:rsidP="00C37566">
            <w:pPr>
              <w:pStyle w:val="BodyTextIndent"/>
              <w:ind w:left="0"/>
              <w:jc w:val="center"/>
              <w:rPr>
                <w:rFonts w:ascii="Calibri Light" w:hAnsi="Calibri Light" w:cs="Arial"/>
                <w:b/>
                <w:bCs/>
                <w:sz w:val="20"/>
              </w:rPr>
            </w:pPr>
          </w:p>
          <w:p w14:paraId="434B84C6" w14:textId="0413BEF8" w:rsidR="00F00C7B" w:rsidRPr="006912B1" w:rsidRDefault="00F00C7B" w:rsidP="0081523D">
            <w:pPr>
              <w:rPr>
                <w:rFonts w:ascii="Calibri Light" w:hAnsi="Calibri Light"/>
                <w:b/>
              </w:rPr>
            </w:pPr>
          </w:p>
        </w:tc>
      </w:tr>
    </w:tbl>
    <w:p w14:paraId="75A0E922" w14:textId="77777777" w:rsidR="0081523D" w:rsidRPr="0038441E" w:rsidRDefault="0081523D" w:rsidP="0081523D"/>
    <w:sectPr w:rsidR="0081523D" w:rsidRPr="0038441E" w:rsidSect="0081523D">
      <w:footerReference w:type="even" r:id="rId15"/>
      <w:footerReference w:type="default" r:id="rId16"/>
      <w:pgSz w:w="12240" w:h="15840"/>
      <w:pgMar w:top="99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0791B" w14:textId="77777777" w:rsidR="00C47FFD" w:rsidRDefault="00C47FFD">
      <w:pPr>
        <w:spacing w:after="0" w:line="240" w:lineRule="auto"/>
      </w:pPr>
      <w:r>
        <w:separator/>
      </w:r>
    </w:p>
  </w:endnote>
  <w:endnote w:type="continuationSeparator" w:id="0">
    <w:p w14:paraId="02161CFF" w14:textId="77777777" w:rsidR="00C47FFD" w:rsidRDefault="00C47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HGMinchoE">
    <w:panose1 w:val="02020909000000000000"/>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76295"/>
      <w:docPartObj>
        <w:docPartGallery w:val="Page Numbers (Bottom of Page)"/>
        <w:docPartUnique/>
      </w:docPartObj>
    </w:sdtPr>
    <w:sdtEndPr>
      <w:rPr>
        <w:noProof/>
      </w:rPr>
    </w:sdtEndPr>
    <w:sdtContent>
      <w:p w14:paraId="008354ED" w14:textId="77777777" w:rsidR="00572D75" w:rsidRDefault="00572D75">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495DBE45" w14:textId="77777777" w:rsidR="00572D75" w:rsidRDefault="00572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99464"/>
      <w:docPartObj>
        <w:docPartGallery w:val="Page Numbers (Bottom of Page)"/>
        <w:docPartUnique/>
      </w:docPartObj>
    </w:sdtPr>
    <w:sdtEndPr>
      <w:rPr>
        <w:noProof/>
      </w:rPr>
    </w:sdtEndPr>
    <w:sdtContent>
      <w:p w14:paraId="777C49D1" w14:textId="77777777" w:rsidR="00572D75" w:rsidRDefault="00572D75">
        <w:pPr>
          <w:pStyle w:val="Footer"/>
        </w:pPr>
        <w:r>
          <w:fldChar w:fldCharType="begin"/>
        </w:r>
        <w:r>
          <w:instrText xml:space="preserve"> PAGE   \* MERGEFORMAT </w:instrText>
        </w:r>
        <w:r>
          <w:fldChar w:fldCharType="separate"/>
        </w:r>
        <w:r>
          <w:rPr>
            <w:noProof/>
          </w:rPr>
          <w:t>29</w:t>
        </w:r>
        <w:r>
          <w:rPr>
            <w:noProof/>
          </w:rPr>
          <w:fldChar w:fldCharType="end"/>
        </w:r>
      </w:p>
    </w:sdtContent>
  </w:sdt>
  <w:p w14:paraId="7628D0FB" w14:textId="77777777" w:rsidR="00572D75" w:rsidRDefault="00572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293E8" w14:textId="77777777" w:rsidR="00C47FFD" w:rsidRDefault="00C47FFD">
      <w:pPr>
        <w:spacing w:after="0" w:line="240" w:lineRule="auto"/>
      </w:pPr>
      <w:r>
        <w:separator/>
      </w:r>
    </w:p>
  </w:footnote>
  <w:footnote w:type="continuationSeparator" w:id="0">
    <w:p w14:paraId="574D896A" w14:textId="77777777" w:rsidR="00C47FFD" w:rsidRDefault="00C47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1"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2"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4" w15:restartNumberingAfterBreak="0">
    <w:nsid w:val="FFFFFF89"/>
    <w:multiLevelType w:val="singleLevel"/>
    <w:tmpl w:val="D4D80CFC"/>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abstractNum w:abstractNumId="5" w15:restartNumberingAfterBreak="0">
    <w:nsid w:val="06505F6F"/>
    <w:multiLevelType w:val="hybridMultilevel"/>
    <w:tmpl w:val="7DC201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94097"/>
    <w:multiLevelType w:val="hybridMultilevel"/>
    <w:tmpl w:val="30EE8E2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690047"/>
    <w:multiLevelType w:val="hybridMultilevel"/>
    <w:tmpl w:val="BD4805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51565"/>
    <w:multiLevelType w:val="hybridMultilevel"/>
    <w:tmpl w:val="72407D90"/>
    <w:lvl w:ilvl="0" w:tplc="44C0F8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D760B"/>
    <w:multiLevelType w:val="hybridMultilevel"/>
    <w:tmpl w:val="26C474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E4460C"/>
    <w:multiLevelType w:val="hybridMultilevel"/>
    <w:tmpl w:val="5D82CA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F319AB"/>
    <w:multiLevelType w:val="hybridMultilevel"/>
    <w:tmpl w:val="E5C097A0"/>
    <w:lvl w:ilvl="0" w:tplc="40D8F950">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13542418"/>
    <w:multiLevelType w:val="hybridMultilevel"/>
    <w:tmpl w:val="82DCA7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F140E"/>
    <w:multiLevelType w:val="hybridMultilevel"/>
    <w:tmpl w:val="0D7830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50595"/>
    <w:multiLevelType w:val="hybridMultilevel"/>
    <w:tmpl w:val="742401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E37FD"/>
    <w:multiLevelType w:val="hybridMultilevel"/>
    <w:tmpl w:val="EF54EB64"/>
    <w:lvl w:ilvl="0" w:tplc="D1623FE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E02C3"/>
    <w:multiLevelType w:val="hybridMultilevel"/>
    <w:tmpl w:val="7304D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A392B"/>
    <w:multiLevelType w:val="hybridMultilevel"/>
    <w:tmpl w:val="5C78E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45355"/>
    <w:multiLevelType w:val="hybridMultilevel"/>
    <w:tmpl w:val="33EAF8B2"/>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AE09AF"/>
    <w:multiLevelType w:val="hybridMultilevel"/>
    <w:tmpl w:val="3B7A28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D4720"/>
    <w:multiLevelType w:val="hybridMultilevel"/>
    <w:tmpl w:val="B0683BD8"/>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3E5D0D"/>
    <w:multiLevelType w:val="hybridMultilevel"/>
    <w:tmpl w:val="06564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6E4F78"/>
    <w:multiLevelType w:val="hybridMultilevel"/>
    <w:tmpl w:val="CCF20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D801F1"/>
    <w:multiLevelType w:val="hybridMultilevel"/>
    <w:tmpl w:val="80FE24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133DC5"/>
    <w:multiLevelType w:val="hybridMultilevel"/>
    <w:tmpl w:val="4C5E2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604A9D"/>
    <w:multiLevelType w:val="hybridMultilevel"/>
    <w:tmpl w:val="9A9282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900429"/>
    <w:multiLevelType w:val="hybridMultilevel"/>
    <w:tmpl w:val="B7442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490C2E"/>
    <w:multiLevelType w:val="hybridMultilevel"/>
    <w:tmpl w:val="0B426244"/>
    <w:lvl w:ilvl="0" w:tplc="568EE69E">
      <w:start w:val="1"/>
      <w:numFmt w:val="decimal"/>
      <w:lvlText w:val="%1."/>
      <w:lvlJc w:val="left"/>
      <w:pPr>
        <w:ind w:left="6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D635C"/>
    <w:multiLevelType w:val="hybridMultilevel"/>
    <w:tmpl w:val="5928CD2E"/>
    <w:lvl w:ilvl="0" w:tplc="F25A15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E24250"/>
    <w:multiLevelType w:val="hybridMultilevel"/>
    <w:tmpl w:val="51464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C6FDD"/>
    <w:multiLevelType w:val="hybridMultilevel"/>
    <w:tmpl w:val="44D61BBA"/>
    <w:lvl w:ilvl="0" w:tplc="1BB2D8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316688"/>
    <w:multiLevelType w:val="hybridMultilevel"/>
    <w:tmpl w:val="6B08A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B76C5"/>
    <w:multiLevelType w:val="hybridMultilevel"/>
    <w:tmpl w:val="F33CE7F2"/>
    <w:lvl w:ilvl="0" w:tplc="C2967F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AC466B"/>
    <w:multiLevelType w:val="hybridMultilevel"/>
    <w:tmpl w:val="2B6AFC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EC747D"/>
    <w:multiLevelType w:val="hybridMultilevel"/>
    <w:tmpl w:val="53E02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76321"/>
    <w:multiLevelType w:val="hybridMultilevel"/>
    <w:tmpl w:val="574C64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28"/>
  </w:num>
  <w:num w:numId="7">
    <w:abstractNumId w:val="35"/>
  </w:num>
  <w:num w:numId="8">
    <w:abstractNumId w:val="23"/>
  </w:num>
  <w:num w:numId="9">
    <w:abstractNumId w:val="27"/>
  </w:num>
  <w:num w:numId="10">
    <w:abstractNumId w:val="11"/>
  </w:num>
  <w:num w:numId="11">
    <w:abstractNumId w:val="16"/>
  </w:num>
  <w:num w:numId="12">
    <w:abstractNumId w:val="19"/>
  </w:num>
  <w:num w:numId="13">
    <w:abstractNumId w:val="32"/>
  </w:num>
  <w:num w:numId="14">
    <w:abstractNumId w:val="30"/>
  </w:num>
  <w:num w:numId="15">
    <w:abstractNumId w:val="26"/>
  </w:num>
  <w:num w:numId="16">
    <w:abstractNumId w:val="6"/>
  </w:num>
  <w:num w:numId="17">
    <w:abstractNumId w:val="15"/>
  </w:num>
  <w:num w:numId="18">
    <w:abstractNumId w:val="9"/>
  </w:num>
  <w:num w:numId="19">
    <w:abstractNumId w:val="14"/>
  </w:num>
  <w:num w:numId="20">
    <w:abstractNumId w:val="25"/>
  </w:num>
  <w:num w:numId="21">
    <w:abstractNumId w:val="21"/>
  </w:num>
  <w:num w:numId="22">
    <w:abstractNumId w:val="5"/>
  </w:num>
  <w:num w:numId="23">
    <w:abstractNumId w:val="13"/>
  </w:num>
  <w:num w:numId="24">
    <w:abstractNumId w:val="8"/>
  </w:num>
  <w:num w:numId="25">
    <w:abstractNumId w:val="10"/>
  </w:num>
  <w:num w:numId="26">
    <w:abstractNumId w:val="33"/>
  </w:num>
  <w:num w:numId="27">
    <w:abstractNumId w:val="18"/>
  </w:num>
  <w:num w:numId="28">
    <w:abstractNumId w:val="20"/>
  </w:num>
  <w:num w:numId="29">
    <w:abstractNumId w:val="7"/>
  </w:num>
  <w:num w:numId="30">
    <w:abstractNumId w:val="29"/>
  </w:num>
  <w:num w:numId="31">
    <w:abstractNumId w:val="34"/>
  </w:num>
  <w:num w:numId="32">
    <w:abstractNumId w:val="22"/>
  </w:num>
  <w:num w:numId="33">
    <w:abstractNumId w:val="17"/>
  </w:num>
  <w:num w:numId="34">
    <w:abstractNumId w:val="24"/>
  </w:num>
  <w:num w:numId="35">
    <w:abstractNumId w:val="31"/>
  </w:num>
  <w:num w:numId="3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removeDateAndTime/>
  <w:hideGrammaticalErrors/>
  <w:proofState w:spelling="clean"/>
  <w:attachedTemplate r:id="rId1"/>
  <w:styleLockQFSet/>
  <w:defaultTabStop w:val="7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41E"/>
    <w:rsid w:val="000128EC"/>
    <w:rsid w:val="00026EEF"/>
    <w:rsid w:val="00032B9C"/>
    <w:rsid w:val="000337DD"/>
    <w:rsid w:val="0003538D"/>
    <w:rsid w:val="000373CD"/>
    <w:rsid w:val="000552F0"/>
    <w:rsid w:val="00076CD0"/>
    <w:rsid w:val="000814D3"/>
    <w:rsid w:val="000B66A4"/>
    <w:rsid w:val="000C2EBE"/>
    <w:rsid w:val="000D47F2"/>
    <w:rsid w:val="000F13BB"/>
    <w:rsid w:val="00133FFA"/>
    <w:rsid w:val="00143962"/>
    <w:rsid w:val="0014647D"/>
    <w:rsid w:val="001541C7"/>
    <w:rsid w:val="00166D0C"/>
    <w:rsid w:val="00171C34"/>
    <w:rsid w:val="001721EC"/>
    <w:rsid w:val="00173263"/>
    <w:rsid w:val="00183A13"/>
    <w:rsid w:val="00190E84"/>
    <w:rsid w:val="00191D3B"/>
    <w:rsid w:val="001957C6"/>
    <w:rsid w:val="00196500"/>
    <w:rsid w:val="001A4E82"/>
    <w:rsid w:val="001C1DCF"/>
    <w:rsid w:val="001D50B6"/>
    <w:rsid w:val="001E3EE7"/>
    <w:rsid w:val="001E4916"/>
    <w:rsid w:val="001F2DF7"/>
    <w:rsid w:val="002043CF"/>
    <w:rsid w:val="0020443B"/>
    <w:rsid w:val="00222482"/>
    <w:rsid w:val="0022449C"/>
    <w:rsid w:val="00227341"/>
    <w:rsid w:val="00230235"/>
    <w:rsid w:val="002375E2"/>
    <w:rsid w:val="00240D44"/>
    <w:rsid w:val="002411FD"/>
    <w:rsid w:val="00252C5C"/>
    <w:rsid w:val="00261DB7"/>
    <w:rsid w:val="0026227F"/>
    <w:rsid w:val="00267FB6"/>
    <w:rsid w:val="00284793"/>
    <w:rsid w:val="00284F55"/>
    <w:rsid w:val="00290698"/>
    <w:rsid w:val="00296A4A"/>
    <w:rsid w:val="002B46EA"/>
    <w:rsid w:val="002B7B16"/>
    <w:rsid w:val="002D4FEB"/>
    <w:rsid w:val="0030202E"/>
    <w:rsid w:val="00305C08"/>
    <w:rsid w:val="003064D1"/>
    <w:rsid w:val="00325889"/>
    <w:rsid w:val="00340FEF"/>
    <w:rsid w:val="00350C6C"/>
    <w:rsid w:val="00374FC2"/>
    <w:rsid w:val="0038441E"/>
    <w:rsid w:val="00395A55"/>
    <w:rsid w:val="003A5AC7"/>
    <w:rsid w:val="003B638E"/>
    <w:rsid w:val="003B65D1"/>
    <w:rsid w:val="003E0523"/>
    <w:rsid w:val="003E0D45"/>
    <w:rsid w:val="003E1264"/>
    <w:rsid w:val="003E167D"/>
    <w:rsid w:val="003F2F80"/>
    <w:rsid w:val="00411E3E"/>
    <w:rsid w:val="004501B0"/>
    <w:rsid w:val="00451D8B"/>
    <w:rsid w:val="00461858"/>
    <w:rsid w:val="00472EF1"/>
    <w:rsid w:val="00486D0D"/>
    <w:rsid w:val="004A2E43"/>
    <w:rsid w:val="004B19DB"/>
    <w:rsid w:val="004C0958"/>
    <w:rsid w:val="004C32AE"/>
    <w:rsid w:val="004D5554"/>
    <w:rsid w:val="004E4429"/>
    <w:rsid w:val="004E7CC7"/>
    <w:rsid w:val="004F1DA5"/>
    <w:rsid w:val="0050773A"/>
    <w:rsid w:val="005133D2"/>
    <w:rsid w:val="00514862"/>
    <w:rsid w:val="00517E90"/>
    <w:rsid w:val="00527943"/>
    <w:rsid w:val="00570686"/>
    <w:rsid w:val="005717CC"/>
    <w:rsid w:val="00572D75"/>
    <w:rsid w:val="0057658B"/>
    <w:rsid w:val="005A137A"/>
    <w:rsid w:val="005A6DE8"/>
    <w:rsid w:val="005D5451"/>
    <w:rsid w:val="005E1386"/>
    <w:rsid w:val="005F071A"/>
    <w:rsid w:val="00605393"/>
    <w:rsid w:val="006110A2"/>
    <w:rsid w:val="00613A87"/>
    <w:rsid w:val="006223EE"/>
    <w:rsid w:val="006345EB"/>
    <w:rsid w:val="00651E71"/>
    <w:rsid w:val="006571BC"/>
    <w:rsid w:val="006912B1"/>
    <w:rsid w:val="00692FA5"/>
    <w:rsid w:val="006C238A"/>
    <w:rsid w:val="006C71C0"/>
    <w:rsid w:val="006D3514"/>
    <w:rsid w:val="006D59A2"/>
    <w:rsid w:val="006E08C2"/>
    <w:rsid w:val="006E63D6"/>
    <w:rsid w:val="006E7417"/>
    <w:rsid w:val="00725473"/>
    <w:rsid w:val="00736A88"/>
    <w:rsid w:val="00762FA3"/>
    <w:rsid w:val="007679DE"/>
    <w:rsid w:val="00773ED2"/>
    <w:rsid w:val="00784985"/>
    <w:rsid w:val="007854A4"/>
    <w:rsid w:val="00792303"/>
    <w:rsid w:val="0079530D"/>
    <w:rsid w:val="00797162"/>
    <w:rsid w:val="007A30C0"/>
    <w:rsid w:val="007A35EA"/>
    <w:rsid w:val="007A6CF1"/>
    <w:rsid w:val="007A7169"/>
    <w:rsid w:val="007C03CC"/>
    <w:rsid w:val="007C328E"/>
    <w:rsid w:val="007E19A2"/>
    <w:rsid w:val="007E777F"/>
    <w:rsid w:val="00806908"/>
    <w:rsid w:val="0081523D"/>
    <w:rsid w:val="008152A6"/>
    <w:rsid w:val="008231D8"/>
    <w:rsid w:val="008541E1"/>
    <w:rsid w:val="00867A53"/>
    <w:rsid w:val="008707AB"/>
    <w:rsid w:val="00876195"/>
    <w:rsid w:val="008A0348"/>
    <w:rsid w:val="008A0A9A"/>
    <w:rsid w:val="008A1B54"/>
    <w:rsid w:val="008B0E51"/>
    <w:rsid w:val="008C052D"/>
    <w:rsid w:val="008D78AD"/>
    <w:rsid w:val="008E6B33"/>
    <w:rsid w:val="008F1B18"/>
    <w:rsid w:val="0091057C"/>
    <w:rsid w:val="00917614"/>
    <w:rsid w:val="00934F10"/>
    <w:rsid w:val="00940B1F"/>
    <w:rsid w:val="00955C20"/>
    <w:rsid w:val="00986D11"/>
    <w:rsid w:val="00996250"/>
    <w:rsid w:val="009A61A2"/>
    <w:rsid w:val="009A643C"/>
    <w:rsid w:val="009A79E9"/>
    <w:rsid w:val="009C5B34"/>
    <w:rsid w:val="009F3F49"/>
    <w:rsid w:val="00A006A8"/>
    <w:rsid w:val="00A215BC"/>
    <w:rsid w:val="00A246A4"/>
    <w:rsid w:val="00A7355D"/>
    <w:rsid w:val="00A75EDC"/>
    <w:rsid w:val="00A93DEF"/>
    <w:rsid w:val="00AA2002"/>
    <w:rsid w:val="00AA2155"/>
    <w:rsid w:val="00AA4D15"/>
    <w:rsid w:val="00AC0CDF"/>
    <w:rsid w:val="00AC122C"/>
    <w:rsid w:val="00AC232F"/>
    <w:rsid w:val="00AF2815"/>
    <w:rsid w:val="00B110EA"/>
    <w:rsid w:val="00B27556"/>
    <w:rsid w:val="00B3252E"/>
    <w:rsid w:val="00B32953"/>
    <w:rsid w:val="00B3618C"/>
    <w:rsid w:val="00B51385"/>
    <w:rsid w:val="00B653C3"/>
    <w:rsid w:val="00B76AE6"/>
    <w:rsid w:val="00B86422"/>
    <w:rsid w:val="00B924D5"/>
    <w:rsid w:val="00BA717B"/>
    <w:rsid w:val="00BC55B8"/>
    <w:rsid w:val="00BC5EB3"/>
    <w:rsid w:val="00BE0678"/>
    <w:rsid w:val="00C0294C"/>
    <w:rsid w:val="00C12411"/>
    <w:rsid w:val="00C1440F"/>
    <w:rsid w:val="00C32C04"/>
    <w:rsid w:val="00C34C55"/>
    <w:rsid w:val="00C34DA9"/>
    <w:rsid w:val="00C37566"/>
    <w:rsid w:val="00C4582C"/>
    <w:rsid w:val="00C47FFD"/>
    <w:rsid w:val="00C578D7"/>
    <w:rsid w:val="00C71D6E"/>
    <w:rsid w:val="00C748FD"/>
    <w:rsid w:val="00C81BFF"/>
    <w:rsid w:val="00C85F61"/>
    <w:rsid w:val="00C927F4"/>
    <w:rsid w:val="00CA374D"/>
    <w:rsid w:val="00CC69B7"/>
    <w:rsid w:val="00CD486A"/>
    <w:rsid w:val="00CE12CA"/>
    <w:rsid w:val="00D058C5"/>
    <w:rsid w:val="00D34720"/>
    <w:rsid w:val="00D438D3"/>
    <w:rsid w:val="00D5402F"/>
    <w:rsid w:val="00D83228"/>
    <w:rsid w:val="00D840AE"/>
    <w:rsid w:val="00D84EAE"/>
    <w:rsid w:val="00DA4A92"/>
    <w:rsid w:val="00DC1A85"/>
    <w:rsid w:val="00DD5970"/>
    <w:rsid w:val="00DE0257"/>
    <w:rsid w:val="00DF02D5"/>
    <w:rsid w:val="00DF135D"/>
    <w:rsid w:val="00E0026A"/>
    <w:rsid w:val="00E002BF"/>
    <w:rsid w:val="00E0059E"/>
    <w:rsid w:val="00E148F2"/>
    <w:rsid w:val="00E31EFE"/>
    <w:rsid w:val="00E4287E"/>
    <w:rsid w:val="00E526FA"/>
    <w:rsid w:val="00E54B7A"/>
    <w:rsid w:val="00E61EF3"/>
    <w:rsid w:val="00E62B34"/>
    <w:rsid w:val="00E74D26"/>
    <w:rsid w:val="00E871E7"/>
    <w:rsid w:val="00E92C40"/>
    <w:rsid w:val="00EA6D1A"/>
    <w:rsid w:val="00EB1C38"/>
    <w:rsid w:val="00EB2241"/>
    <w:rsid w:val="00EE04DF"/>
    <w:rsid w:val="00F00C7B"/>
    <w:rsid w:val="00F07916"/>
    <w:rsid w:val="00F1187F"/>
    <w:rsid w:val="00F24A37"/>
    <w:rsid w:val="00F3009E"/>
    <w:rsid w:val="00F318BE"/>
    <w:rsid w:val="00F37B06"/>
    <w:rsid w:val="00F44A02"/>
    <w:rsid w:val="00F57D5D"/>
    <w:rsid w:val="00F653A4"/>
    <w:rsid w:val="00F74020"/>
    <w:rsid w:val="00F86340"/>
    <w:rsid w:val="00F927B4"/>
    <w:rsid w:val="00F96707"/>
    <w:rsid w:val="00FA1693"/>
    <w:rsid w:val="00FA39F3"/>
    <w:rsid w:val="00FC092A"/>
    <w:rsid w:val="00FC2278"/>
    <w:rsid w:val="00FE6FCA"/>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3E26"/>
  <w15:docId w15:val="{5037B14B-ED0A-4B6A-9428-DC8FCFCF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color w:val="000000" w:themeColor="text1"/>
      <w:sz w:val="20"/>
      <w:szCs w:val="20"/>
      <w:lang w:eastAsia="ja-JP"/>
    </w:rPr>
  </w:style>
  <w:style w:type="paragraph" w:styleId="Heading1">
    <w:name w:val="heading 1"/>
    <w:basedOn w:val="Normal"/>
    <w:next w:val="Normal"/>
    <w:link w:val="Heading1Char"/>
    <w:uiPriority w:val="9"/>
    <w:unhideWhenUsed/>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semiHidden/>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99"/>
    <w:qFormat/>
    <w:pPr>
      <w:spacing w:after="0" w:line="240" w:lineRule="auto"/>
    </w:pPr>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rPr>
  </w:style>
  <w:style w:type="paragraph" w:styleId="ListBullet">
    <w:name w:val="List Bullet"/>
    <w:basedOn w:val="Normal"/>
    <w:uiPriority w:val="36"/>
    <w:unhideWhenUsed/>
    <w:qFormat/>
    <w:pPr>
      <w:numPr>
        <w:numId w:val="1"/>
      </w:numPr>
      <w:spacing w:after="120"/>
      <w:contextualSpacing/>
    </w:pPr>
  </w:style>
  <w:style w:type="paragraph" w:customStyle="1" w:styleId="Section">
    <w:name w:val="Section"/>
    <w:basedOn w:val="Normal"/>
    <w:next w:val="Normal"/>
    <w:link w:val="SectionChar"/>
    <w:uiPriority w:val="1"/>
    <w:qFormat/>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Pr>
      <w:i/>
      <w:color w:val="7F7F7F" w:themeColor="background1" w:themeShade="7F"/>
    </w:rPr>
  </w:style>
  <w:style w:type="character" w:customStyle="1" w:styleId="QuoteChar">
    <w:name w:val="Quote Char"/>
    <w:basedOn w:val="DefaultParagraphFont"/>
    <w:link w:val="Quote"/>
    <w:uiPriority w:val="29"/>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semiHidden/>
    <w:unhideWhenUsed/>
    <w:qFormat/>
    <w:pPr>
      <w:numPr>
        <w:numId w:val="2"/>
      </w:numPr>
      <w:spacing w:after="120"/>
      <w:contextualSpacing/>
    </w:pPr>
  </w:style>
  <w:style w:type="character" w:styleId="Hyperlink">
    <w:name w:val="Hyperlink"/>
    <w:basedOn w:val="DefaultParagraphFont"/>
    <w:unhideWhenUsed/>
    <w:rPr>
      <w:color w:val="B292CA" w:themeColor="hyperlink"/>
      <w:u w:val="single"/>
    </w:rPr>
  </w:style>
  <w:style w:type="character" w:styleId="BookTitle">
    <w:name w:val="Book Title"/>
    <w:basedOn w:val="DefaultParagraphFont"/>
    <w:uiPriority w:val="33"/>
    <w:qFormat/>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pPr>
      <w:spacing w:after="0" w:line="240" w:lineRule="auto"/>
    </w:pPr>
    <w:rPr>
      <w:rFonts w:asciiTheme="majorHAnsi" w:hAnsiTheme="majorHAnsi"/>
      <w:bCs/>
      <w:color w:val="9FB8CD" w:themeColor="accent2"/>
      <w:sz w:val="16"/>
      <w:szCs w:val="18"/>
    </w:rPr>
  </w:style>
  <w:style w:type="character" w:styleId="Emphasis">
    <w:name w:val="Emphasis"/>
    <w:uiPriority w:val="20"/>
    <w:qFormat/>
    <w:rPr>
      <w:b/>
      <w:i/>
      <w:spacing w:val="0"/>
    </w:rPr>
  </w:style>
  <w:style w:type="character" w:customStyle="1" w:styleId="NoSpacingChar">
    <w:name w:val="No Spacing Char"/>
    <w:basedOn w:val="DefaultParagraphFont"/>
    <w:link w:val="NoSpacing"/>
    <w:uiPriority w:val="99"/>
    <w:rPr>
      <w:rFonts w:cs="Times New Roman"/>
      <w:color w:val="000000" w:themeColor="text1"/>
      <w:sz w:val="20"/>
      <w:szCs w:val="20"/>
      <w:lang w:eastAsia="ja-JP"/>
    </w:rPr>
  </w:style>
  <w:style w:type="character" w:customStyle="1" w:styleId="Heading1Char">
    <w:name w:val="Heading 1 Char"/>
    <w:basedOn w:val="DefaultParagraphFont"/>
    <w:link w:val="Heading1"/>
    <w:uiPriority w:val="9"/>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semiHidden/>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Pr>
      <w:rFonts w:cs="Times New Roman"/>
      <w:b/>
      <w:i/>
      <w:color w:val="BAC737" w:themeColor="accent3" w:themeShade="BF"/>
      <w:sz w:val="20"/>
      <w:szCs w:val="20"/>
    </w:rPr>
  </w:style>
  <w:style w:type="paragraph" w:styleId="IntenseQuote">
    <w:name w:val="Intense Quote"/>
    <w:basedOn w:val="Normal"/>
    <w:link w:val="IntenseQuoteCh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Pr>
      <w:rFonts w:cs="Times New Roman"/>
      <w:b/>
      <w:color w:val="525A7D" w:themeColor="accent1" w:themeShade="BF"/>
      <w:sz w:val="20"/>
      <w:szCs w:val="20"/>
      <w:u w:val="single"/>
    </w:rPr>
  </w:style>
  <w:style w:type="paragraph" w:styleId="ListBullet3">
    <w:name w:val="List Bullet 3"/>
    <w:basedOn w:val="Normal"/>
    <w:uiPriority w:val="36"/>
    <w:semiHidden/>
    <w:unhideWhenUsed/>
    <w:qFormat/>
    <w:pPr>
      <w:numPr>
        <w:numId w:val="3"/>
      </w:numPr>
      <w:spacing w:after="120"/>
      <w:contextualSpacing/>
    </w:pPr>
  </w:style>
  <w:style w:type="paragraph" w:styleId="ListBullet4">
    <w:name w:val="List Bullet 4"/>
    <w:basedOn w:val="Normal"/>
    <w:uiPriority w:val="36"/>
    <w:semiHidden/>
    <w:unhideWhenUsed/>
    <w:qFormat/>
    <w:pPr>
      <w:numPr>
        <w:numId w:val="4"/>
      </w:numPr>
      <w:spacing w:after="120"/>
      <w:contextualSpacing/>
    </w:pPr>
  </w:style>
  <w:style w:type="paragraph" w:styleId="ListBullet5">
    <w:name w:val="List Bullet 5"/>
    <w:basedOn w:val="Normal"/>
    <w:uiPriority w:val="36"/>
    <w:semiHidden/>
    <w:unhideWhenUsed/>
    <w:qFormat/>
    <w:pPr>
      <w:numPr>
        <w:numId w:val="5"/>
      </w:numPr>
      <w:spacing w:after="120"/>
      <w:contextualSpacing/>
    </w:pPr>
  </w:style>
  <w:style w:type="character" w:styleId="Strong">
    <w:name w:val="Strong"/>
    <w:uiPriority w:val="22"/>
    <w:qFormat/>
    <w:rPr>
      <w:rFonts w:asciiTheme="minorHAnsi" w:hAnsiTheme="minorHAnsi"/>
      <w:b/>
      <w:color w:val="9FB8CD" w:themeColor="accent2"/>
    </w:rPr>
  </w:style>
  <w:style w:type="character" w:styleId="SubtleEmphasis">
    <w:name w:val="Subtle Emphasis"/>
    <w:basedOn w:val="DefaultParagraphFont"/>
    <w:uiPriority w:val="19"/>
    <w:qFormat/>
    <w:rPr>
      <w:rFonts w:cs="Times New Roman"/>
      <w:i/>
      <w:color w:val="737373" w:themeColor="text1" w:themeTint="8C"/>
      <w:kern w:val="16"/>
      <w:sz w:val="20"/>
      <w:szCs w:val="24"/>
    </w:rPr>
  </w:style>
  <w:style w:type="character" w:styleId="SubtleReference">
    <w:name w:val="Subtle Reference"/>
    <w:basedOn w:val="DefaultParagraphFont"/>
    <w:uiPriority w:val="31"/>
    <w:qFormat/>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1"/>
    <w:semiHidden/>
    <w:unhideWhenUsed/>
    <w:qFormat/>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Pr>
      <w:rFonts w:asciiTheme="majorHAnsi" w:hAnsiTheme="majorHAnsi" w:cs="Times New Roman"/>
      <w:noProof/>
      <w:color w:val="525A7D" w:themeColor="accent1" w:themeShade="BF"/>
      <w:sz w:val="40"/>
      <w:szCs w:val="40"/>
      <w:lang w:eastAsia="ja-JP"/>
    </w:rPr>
  </w:style>
  <w:style w:type="character" w:customStyle="1" w:styleId="SectionChar">
    <w:name w:val="Section Char"/>
    <w:basedOn w:val="DefaultParagraphFont"/>
    <w:link w:val="Section"/>
    <w:uiPriority w:val="1"/>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rPr>
      <w:rFonts w:asciiTheme="majorHAnsi" w:hAnsiTheme="majorHAnsi" w:cs="Times New Roman"/>
      <w:color w:val="9FB8CD" w:themeColor="accent2"/>
      <w:sz w:val="18"/>
      <w:szCs w:val="18"/>
      <w:lang w:eastAsia="ja-JP"/>
    </w:rPr>
  </w:style>
  <w:style w:type="character" w:styleId="PlaceholderText">
    <w:name w:val="Placeholder Text"/>
    <w:basedOn w:val="DefaultParagraphFont"/>
    <w:uiPriority w:val="99"/>
    <w:unhideWhenUsed/>
    <w:rPr>
      <w:color w:val="808080"/>
    </w:rPr>
  </w:style>
  <w:style w:type="paragraph" w:customStyle="1" w:styleId="SubsectionDate">
    <w:name w:val="Subsection Date"/>
    <w:basedOn w:val="Section"/>
    <w:link w:val="SubsectionDateChar"/>
    <w:uiPriority w:val="4"/>
    <w:qFormat/>
    <w:rPr>
      <w:color w:val="727CA3" w:themeColor="accent1"/>
      <w:sz w:val="18"/>
    </w:rPr>
  </w:style>
  <w:style w:type="paragraph" w:customStyle="1" w:styleId="SubsectionText">
    <w:name w:val="Subsection Text"/>
    <w:basedOn w:val="Normal"/>
    <w:uiPriority w:val="5"/>
    <w:qFormat/>
    <w:pPr>
      <w:spacing w:after="320"/>
      <w:contextualSpacing/>
    </w:pPr>
  </w:style>
  <w:style w:type="character" w:customStyle="1" w:styleId="SubsectionDateChar">
    <w:name w:val="Subsection Date Char"/>
    <w:basedOn w:val="SubsectionChar"/>
    <w:link w:val="SubsectionDate"/>
    <w:uiPriority w:val="4"/>
    <w:rPr>
      <w:rFonts w:asciiTheme="majorHAnsi" w:hAnsiTheme="majorHAnsi" w:cs="Times New Roman"/>
      <w:b/>
      <w:color w:val="727CA3" w:themeColor="accent1"/>
      <w:sz w:val="18"/>
      <w:szCs w:val="20"/>
      <w:lang w:eastAsia="ja-JP"/>
    </w:rPr>
  </w:style>
  <w:style w:type="paragraph" w:customStyle="1" w:styleId="FooterFirstPage">
    <w:name w:val="Footer First Page"/>
    <w:basedOn w:val="Footer"/>
    <w:uiPriority w:val="34"/>
    <w:pPr>
      <w:pBdr>
        <w:top w:val="dashed" w:sz="4" w:space="18" w:color="7F7F7F"/>
      </w:pBdr>
      <w:jc w:val="right"/>
    </w:pPr>
    <w:rPr>
      <w:color w:val="7F7F7F" w:themeColor="text1" w:themeTint="80"/>
      <w:szCs w:val="18"/>
    </w:rPr>
  </w:style>
  <w:style w:type="paragraph" w:customStyle="1" w:styleId="HeaderFirstPage">
    <w:name w:val="Header First Page"/>
    <w:basedOn w:val="Header"/>
    <w:qFormat/>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semiHidden/>
    <w:unhideWhenUsed/>
    <w:qFormat/>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semiHidden/>
    <w:unhideWhenUsed/>
    <w:qFormat/>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semiHidden/>
    <w:unhideWhenUsed/>
    <w:qFormat/>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semiHidden/>
    <w:unhideWhenUsed/>
    <w:qFormat/>
    <w:pPr>
      <w:pBdr>
        <w:top w:val="dashed" w:sz="4" w:space="18" w:color="7F7F7F"/>
      </w:pBdr>
      <w:jc w:val="right"/>
    </w:pPr>
    <w:rPr>
      <w:color w:val="7F7F7F" w:themeColor="text1" w:themeTint="80"/>
      <w:szCs w:val="18"/>
      <w:lang w:eastAsia="en-US"/>
    </w:rPr>
  </w:style>
  <w:style w:type="paragraph" w:styleId="BodyTextIndent">
    <w:name w:val="Body Text Indent"/>
    <w:basedOn w:val="Normal"/>
    <w:link w:val="BodyTextIndentChar"/>
    <w:rsid w:val="00E54B7A"/>
    <w:pPr>
      <w:widowControl w:val="0"/>
      <w:spacing w:after="0" w:line="240" w:lineRule="auto"/>
      <w:ind w:left="2880"/>
      <w:jc w:val="both"/>
    </w:pPr>
    <w:rPr>
      <w:rFonts w:ascii="Arial" w:eastAsia="Times New Roman" w:hAnsi="Arial"/>
      <w:color w:val="auto"/>
      <w:sz w:val="22"/>
      <w:lang w:eastAsia="en-US"/>
    </w:rPr>
  </w:style>
  <w:style w:type="character" w:customStyle="1" w:styleId="BodyTextIndentChar">
    <w:name w:val="Body Text Indent Char"/>
    <w:basedOn w:val="DefaultParagraphFont"/>
    <w:link w:val="BodyTextIndent"/>
    <w:rsid w:val="00E54B7A"/>
    <w:rPr>
      <w:rFonts w:ascii="Arial" w:eastAsia="Times New Roman" w:hAnsi="Arial" w:cs="Times New Roman"/>
      <w:szCs w:val="20"/>
    </w:rPr>
  </w:style>
  <w:style w:type="paragraph" w:styleId="ListParagraph">
    <w:name w:val="List Paragraph"/>
    <w:basedOn w:val="Normal"/>
    <w:uiPriority w:val="34"/>
    <w:qFormat/>
    <w:rsid w:val="00E54B7A"/>
    <w:pPr>
      <w:ind w:left="720"/>
      <w:contextualSpacing/>
    </w:pPr>
    <w:rPr>
      <w:rFonts w:ascii="Calibri" w:eastAsia="Calibri" w:hAnsi="Calibri"/>
      <w:color w:val="auto"/>
      <w:sz w:val="22"/>
      <w:szCs w:val="22"/>
      <w:lang w:eastAsia="en-US"/>
    </w:rPr>
  </w:style>
  <w:style w:type="paragraph" w:customStyle="1" w:styleId="Manuscript">
    <w:name w:val="Manuscript"/>
    <w:basedOn w:val="Normal"/>
    <w:rsid w:val="00284793"/>
    <w:pPr>
      <w:overflowPunct w:val="0"/>
      <w:autoSpaceDE w:val="0"/>
      <w:autoSpaceDN w:val="0"/>
      <w:adjustRightInd w:val="0"/>
      <w:spacing w:after="0" w:line="480" w:lineRule="atLeast"/>
      <w:textAlignment w:val="baseline"/>
    </w:pPr>
    <w:rPr>
      <w:rFonts w:ascii="Palatino" w:eastAsia="Times New Roman" w:hAnsi="Palatino"/>
      <w:color w:val="auto"/>
      <w:sz w:val="24"/>
      <w:lang w:eastAsia="en-US"/>
    </w:rPr>
  </w:style>
  <w:style w:type="character" w:styleId="CommentReference">
    <w:name w:val="annotation reference"/>
    <w:basedOn w:val="DefaultParagraphFont"/>
    <w:uiPriority w:val="99"/>
    <w:semiHidden/>
    <w:unhideWhenUsed/>
    <w:rsid w:val="006223EE"/>
    <w:rPr>
      <w:sz w:val="16"/>
      <w:szCs w:val="16"/>
    </w:rPr>
  </w:style>
  <w:style w:type="paragraph" w:styleId="CommentText">
    <w:name w:val="annotation text"/>
    <w:basedOn w:val="Normal"/>
    <w:link w:val="CommentTextChar"/>
    <w:uiPriority w:val="99"/>
    <w:semiHidden/>
    <w:unhideWhenUsed/>
    <w:rsid w:val="006223EE"/>
    <w:pPr>
      <w:spacing w:line="240" w:lineRule="auto"/>
    </w:pPr>
  </w:style>
  <w:style w:type="character" w:customStyle="1" w:styleId="CommentTextChar">
    <w:name w:val="Comment Text Char"/>
    <w:basedOn w:val="DefaultParagraphFont"/>
    <w:link w:val="CommentText"/>
    <w:uiPriority w:val="99"/>
    <w:semiHidden/>
    <w:rsid w:val="006223EE"/>
    <w:rPr>
      <w:rFonts w:cs="Times New Roman"/>
      <w:color w:val="000000" w:themeColor="text1"/>
      <w:sz w:val="20"/>
      <w:szCs w:val="20"/>
      <w:lang w:eastAsia="ja-JP"/>
    </w:rPr>
  </w:style>
  <w:style w:type="paragraph" w:styleId="CommentSubject">
    <w:name w:val="annotation subject"/>
    <w:basedOn w:val="CommentText"/>
    <w:next w:val="CommentText"/>
    <w:link w:val="CommentSubjectChar"/>
    <w:uiPriority w:val="99"/>
    <w:semiHidden/>
    <w:unhideWhenUsed/>
    <w:rsid w:val="006223EE"/>
    <w:rPr>
      <w:b/>
      <w:bCs/>
    </w:rPr>
  </w:style>
  <w:style w:type="character" w:customStyle="1" w:styleId="CommentSubjectChar">
    <w:name w:val="Comment Subject Char"/>
    <w:basedOn w:val="CommentTextChar"/>
    <w:link w:val="CommentSubject"/>
    <w:uiPriority w:val="99"/>
    <w:semiHidden/>
    <w:rsid w:val="006223EE"/>
    <w:rPr>
      <w:rFonts w:cs="Times New Roman"/>
      <w:b/>
      <w:bCs/>
      <w:color w:val="000000" w:themeColor="text1"/>
      <w:sz w:val="20"/>
      <w:szCs w:val="20"/>
      <w:lang w:eastAsia="ja-JP"/>
    </w:rPr>
  </w:style>
  <w:style w:type="paragraph" w:styleId="FootnoteText">
    <w:name w:val="footnote text"/>
    <w:basedOn w:val="Normal"/>
    <w:link w:val="FootnoteTextChar"/>
    <w:uiPriority w:val="99"/>
    <w:semiHidden/>
    <w:unhideWhenUsed/>
    <w:rsid w:val="000B66A4"/>
    <w:pPr>
      <w:spacing w:after="0" w:line="240" w:lineRule="auto"/>
    </w:pPr>
  </w:style>
  <w:style w:type="character" w:customStyle="1" w:styleId="FootnoteTextChar">
    <w:name w:val="Footnote Text Char"/>
    <w:basedOn w:val="DefaultParagraphFont"/>
    <w:link w:val="FootnoteText"/>
    <w:uiPriority w:val="99"/>
    <w:semiHidden/>
    <w:rsid w:val="000B66A4"/>
    <w:rPr>
      <w:rFonts w:cs="Times New Roman"/>
      <w:color w:val="000000" w:themeColor="text1"/>
      <w:sz w:val="20"/>
      <w:szCs w:val="20"/>
      <w:lang w:eastAsia="ja-JP"/>
    </w:rPr>
  </w:style>
  <w:style w:type="character" w:styleId="FootnoteReference">
    <w:name w:val="footnote reference"/>
    <w:basedOn w:val="DefaultParagraphFont"/>
    <w:uiPriority w:val="99"/>
    <w:semiHidden/>
    <w:unhideWhenUsed/>
    <w:rsid w:val="000B66A4"/>
    <w:rPr>
      <w:vertAlign w:val="superscript"/>
    </w:rPr>
  </w:style>
  <w:style w:type="character" w:styleId="UnresolvedMention">
    <w:name w:val="Unresolved Mention"/>
    <w:basedOn w:val="DefaultParagraphFont"/>
    <w:uiPriority w:val="99"/>
    <w:semiHidden/>
    <w:unhideWhenUsed/>
    <w:rsid w:val="00AA2155"/>
    <w:rPr>
      <w:color w:val="605E5C"/>
      <w:shd w:val="clear" w:color="auto" w:fill="E1DFDD"/>
    </w:rPr>
  </w:style>
  <w:style w:type="paragraph" w:styleId="BodyTextIndent3">
    <w:name w:val="Body Text Indent 3"/>
    <w:basedOn w:val="Normal"/>
    <w:link w:val="BodyTextIndent3Char"/>
    <w:uiPriority w:val="99"/>
    <w:semiHidden/>
    <w:unhideWhenUsed/>
    <w:rsid w:val="00E526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526FA"/>
    <w:rPr>
      <w:rFonts w:cs="Times New Roman"/>
      <w:color w:val="000000" w:themeColor="text1"/>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4102/ajod.v4i1.97"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x.doi.org/10.4102/ajod.v4i1.18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nust.edu.g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feoansah@yahooo.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feowusu-ansah.chs@knust.edu.gh" TargetMode="External"/><Relationship Id="rId14" Type="http://schemas.openxmlformats.org/officeDocument/2006/relationships/hyperlink" Target="http://dx.doi.org/10.4102/ajod.v2i1.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33\Origi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3FE95778104D3991C132E9CE12801B"/>
        <w:category>
          <w:name w:val="General"/>
          <w:gallery w:val="placeholder"/>
        </w:category>
        <w:types>
          <w:type w:val="bbPlcHdr"/>
        </w:types>
        <w:behaviors>
          <w:behavior w:val="content"/>
        </w:behaviors>
        <w:guid w:val="{AC1B9F23-D45F-44DF-AB4A-B47AF44D888A}"/>
      </w:docPartPr>
      <w:docPartBody>
        <w:p w:rsidR="000844A4" w:rsidRDefault="000844A4">
          <w:pPr>
            <w:pStyle w:val="4E3FE95778104D3991C132E9CE12801B"/>
          </w:pPr>
          <w:r>
            <w:rPr>
              <w:rStyle w:val="PlaceholderText"/>
            </w:rPr>
            <w:t>Choose a building block.</w:t>
          </w:r>
        </w:p>
      </w:docPartBody>
    </w:docPart>
    <w:docPart>
      <w:docPartPr>
        <w:name w:val="B68E1756AFBF42839B522C5032766A46"/>
        <w:category>
          <w:name w:val="General"/>
          <w:gallery w:val="placeholder"/>
        </w:category>
        <w:types>
          <w:type w:val="bbPlcHdr"/>
        </w:types>
        <w:behaviors>
          <w:behavior w:val="content"/>
        </w:behaviors>
        <w:guid w:val="{551F8CE9-D76D-4F1A-A85A-B980567DED6A}"/>
      </w:docPartPr>
      <w:docPartBody>
        <w:p w:rsidR="000844A4" w:rsidRDefault="000844A4">
          <w:pPr>
            <w:pStyle w:val="B68E1756AFBF42839B522C5032766A46"/>
          </w:pPr>
          <w:r>
            <w:t>[Type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HGMinchoE">
    <w:panose1 w:val="02020909000000000000"/>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4A4"/>
    <w:rsid w:val="000844A4"/>
    <w:rsid w:val="000A6CE7"/>
    <w:rsid w:val="0016468A"/>
    <w:rsid w:val="001F748E"/>
    <w:rsid w:val="002E7EAB"/>
    <w:rsid w:val="00314B3F"/>
    <w:rsid w:val="005266A4"/>
    <w:rsid w:val="00691835"/>
    <w:rsid w:val="00737FAD"/>
    <w:rsid w:val="007B2DFE"/>
    <w:rsid w:val="00857B20"/>
    <w:rsid w:val="00972D1E"/>
    <w:rsid w:val="009E54DE"/>
    <w:rsid w:val="00A84370"/>
    <w:rsid w:val="00BC472B"/>
    <w:rsid w:val="00BE2D12"/>
    <w:rsid w:val="00C169E4"/>
    <w:rsid w:val="00F2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844A4"/>
    <w:rPr>
      <w:color w:val="808080"/>
    </w:rPr>
  </w:style>
  <w:style w:type="paragraph" w:customStyle="1" w:styleId="4E3FE95778104D3991C132E9CE12801B">
    <w:name w:val="4E3FE95778104D3991C132E9CE12801B"/>
  </w:style>
  <w:style w:type="paragraph" w:customStyle="1" w:styleId="B68E1756AFBF42839B522C5032766A46">
    <w:name w:val="B68E1756AFBF42839B522C5032766A46"/>
  </w:style>
  <w:style w:type="paragraph" w:customStyle="1" w:styleId="BBEA0946152C48CEB9B6D32F4041A538">
    <w:name w:val="BBEA0946152C48CEB9B6D32F4041A538"/>
  </w:style>
  <w:style w:type="paragraph" w:customStyle="1" w:styleId="E1E440A1F523450DA4FD27F98ACF38A9">
    <w:name w:val="E1E440A1F523450DA4FD27F98ACF38A9"/>
  </w:style>
  <w:style w:type="paragraph" w:customStyle="1" w:styleId="C7B06644069B41F59F23E5AA4DEE895D">
    <w:name w:val="C7B06644069B41F59F23E5AA4DEE895D"/>
  </w:style>
  <w:style w:type="paragraph" w:customStyle="1" w:styleId="7BA7E66EF67B40E29ADF09BCE06844A3">
    <w:name w:val="7BA7E66EF67B40E29ADF09BCE06844A3"/>
  </w:style>
  <w:style w:type="paragraph" w:customStyle="1" w:styleId="5286CF9BAC674EF99C9E0F6890ECDBF6">
    <w:name w:val="5286CF9BAC674EF99C9E0F6890ECDBF6"/>
  </w:style>
  <w:style w:type="paragraph" w:customStyle="1" w:styleId="14DBCC89F5894E8DA7B0A02CBA2B88B9">
    <w:name w:val="14DBCC89F5894E8DA7B0A02CBA2B88B9"/>
  </w:style>
  <w:style w:type="paragraph" w:customStyle="1" w:styleId="SubsectionDate">
    <w:name w:val="Subsection Date"/>
    <w:basedOn w:val="Normal"/>
    <w:link w:val="SubsectionDateChar"/>
    <w:uiPriority w:val="4"/>
    <w:qFormat/>
    <w:rsid w:val="000844A4"/>
    <w:pPr>
      <w:spacing w:after="120" w:line="240" w:lineRule="auto"/>
      <w:contextualSpacing/>
    </w:pPr>
    <w:rPr>
      <w:rFonts w:asciiTheme="majorHAnsi" w:eastAsiaTheme="minorHAnsi" w:hAnsiTheme="majorHAnsi" w:cs="Times New Roman"/>
      <w:color w:val="4472C4" w:themeColor="accent1"/>
      <w:sz w:val="18"/>
      <w:szCs w:val="20"/>
      <w:lang w:eastAsia="ja-JP"/>
    </w:rPr>
  </w:style>
  <w:style w:type="character" w:customStyle="1" w:styleId="SubsectionDateChar">
    <w:name w:val="Subsection Date Char"/>
    <w:basedOn w:val="DefaultParagraphFont"/>
    <w:link w:val="SubsectionDate"/>
    <w:uiPriority w:val="4"/>
    <w:rsid w:val="000844A4"/>
    <w:rPr>
      <w:rFonts w:asciiTheme="majorHAnsi" w:eastAsiaTheme="minorHAnsi" w:hAnsiTheme="majorHAnsi" w:cs="Times New Roman"/>
      <w:color w:val="4472C4" w:themeColor="accent1"/>
      <w:sz w:val="18"/>
      <w:szCs w:val="20"/>
      <w:lang w:eastAsia="ja-JP"/>
    </w:rPr>
  </w:style>
  <w:style w:type="paragraph" w:customStyle="1" w:styleId="6BE5526566144173AC8A3038C08DC851">
    <w:name w:val="6BE5526566144173AC8A3038C08DC851"/>
  </w:style>
  <w:style w:type="paragraph" w:customStyle="1" w:styleId="2E45BC65076B452E835140F6674E6896">
    <w:name w:val="2E45BC65076B452E835140F6674E6896"/>
  </w:style>
  <w:style w:type="paragraph" w:customStyle="1" w:styleId="AD474AC831534EC7B6D6789597C14703">
    <w:name w:val="AD474AC831534EC7B6D6789597C14703"/>
  </w:style>
  <w:style w:type="paragraph" w:customStyle="1" w:styleId="21CB69260AF8424CBA312CE62C006338">
    <w:name w:val="21CB69260AF8424CBA312CE62C006338"/>
  </w:style>
  <w:style w:type="paragraph" w:customStyle="1" w:styleId="E1683801E74341A8B136416906777BB4">
    <w:name w:val="E1683801E74341A8B136416906777BB4"/>
  </w:style>
  <w:style w:type="paragraph" w:customStyle="1" w:styleId="79C5655B774A400A865DB4A1364F3E00">
    <w:name w:val="79C5655B774A400A865DB4A1364F3E00"/>
  </w:style>
  <w:style w:type="paragraph" w:customStyle="1" w:styleId="82463688994242BA8485C158A8274981">
    <w:name w:val="82463688994242BA8485C158A8274981"/>
  </w:style>
  <w:style w:type="paragraph" w:customStyle="1" w:styleId="45A9289C9770454498E4ACB3DEED6B44">
    <w:name w:val="45A9289C9770454498E4ACB3DEED6B44"/>
  </w:style>
  <w:style w:type="paragraph" w:customStyle="1" w:styleId="DD5D229BAE174368BD664F9799F45B16">
    <w:name w:val="DD5D229BAE174368BD664F9799F45B16"/>
  </w:style>
  <w:style w:type="paragraph" w:customStyle="1" w:styleId="1E4DBAD1264E4E4785B56DB191ADDC7A">
    <w:name w:val="1E4DBAD1264E4E4785B56DB191ADDC7A"/>
    <w:rsid w:val="000844A4"/>
  </w:style>
  <w:style w:type="paragraph" w:customStyle="1" w:styleId="0B33FF6EAE5B42F9A548C7E8C5F39708">
    <w:name w:val="0B33FF6EAE5B42F9A548C7E8C5F39708"/>
    <w:rsid w:val="000844A4"/>
  </w:style>
  <w:style w:type="paragraph" w:customStyle="1" w:styleId="D56297B3A1DE4902B9D672C12B2C9AA5">
    <w:name w:val="D56297B3A1DE4902B9D672C12B2C9AA5"/>
    <w:rsid w:val="000844A4"/>
  </w:style>
  <w:style w:type="paragraph" w:customStyle="1" w:styleId="0C8F7126511D4CB38B9432AEE4C59925">
    <w:name w:val="0C8F7126511D4CB38B9432AEE4C59925"/>
    <w:rsid w:val="000844A4"/>
  </w:style>
  <w:style w:type="paragraph" w:customStyle="1" w:styleId="5A8855A477614D15A93C123B7F33A98F">
    <w:name w:val="5A8855A477614D15A93C123B7F33A98F"/>
    <w:rsid w:val="000844A4"/>
  </w:style>
  <w:style w:type="paragraph" w:customStyle="1" w:styleId="D36ED58BA78E4892A7B435984FDF4866">
    <w:name w:val="D36ED58BA78E4892A7B435984FDF4866"/>
    <w:rsid w:val="000844A4"/>
  </w:style>
  <w:style w:type="paragraph" w:customStyle="1" w:styleId="E5107C6089F449EF930A8ED0F4463D73">
    <w:name w:val="E5107C6089F449EF930A8ED0F4463D73"/>
    <w:rsid w:val="000844A4"/>
  </w:style>
  <w:style w:type="paragraph" w:customStyle="1" w:styleId="1F19EB29F4FB40B89953D656E7088B96">
    <w:name w:val="1F19EB29F4FB40B89953D656E7088B96"/>
    <w:rsid w:val="000844A4"/>
  </w:style>
  <w:style w:type="paragraph" w:customStyle="1" w:styleId="7DDF8DCD5BC54928AA66285051B66FE1">
    <w:name w:val="7DDF8DCD5BC54928AA66285051B66FE1"/>
    <w:rsid w:val="000844A4"/>
  </w:style>
  <w:style w:type="paragraph" w:customStyle="1" w:styleId="A645989EEE6B4BAF842BA681C3F9FDF7">
    <w:name w:val="A645989EEE6B4BAF842BA681C3F9FDF7"/>
    <w:rsid w:val="000844A4"/>
  </w:style>
  <w:style w:type="paragraph" w:customStyle="1" w:styleId="E3A4544BD10A40B6A8F37299114C712C">
    <w:name w:val="E3A4544BD10A40B6A8F37299114C712C"/>
    <w:rsid w:val="000844A4"/>
  </w:style>
  <w:style w:type="paragraph" w:customStyle="1" w:styleId="0ACC0A6FBA9940C5A996A98B13017FC4">
    <w:name w:val="0ACC0A6FBA9940C5A996A98B13017FC4"/>
    <w:rsid w:val="000844A4"/>
  </w:style>
  <w:style w:type="paragraph" w:customStyle="1" w:styleId="7AE0924BE5F040A990A5F910B20884B0">
    <w:name w:val="7AE0924BE5F040A990A5F910B20884B0"/>
    <w:rsid w:val="000844A4"/>
  </w:style>
  <w:style w:type="paragraph" w:customStyle="1" w:styleId="2369AA9AF8854E2391323C4958D93102">
    <w:name w:val="2369AA9AF8854E2391323C4958D93102"/>
    <w:rsid w:val="000844A4"/>
  </w:style>
  <w:style w:type="paragraph" w:customStyle="1" w:styleId="C770155673784ABAAA0F49E438B234DD">
    <w:name w:val="C770155673784ABAAA0F49E438B234DD"/>
    <w:rsid w:val="000844A4"/>
  </w:style>
  <w:style w:type="paragraph" w:customStyle="1" w:styleId="A8314371C067446C92728178A085FE0D">
    <w:name w:val="A8314371C067446C92728178A085FE0D"/>
    <w:rsid w:val="000844A4"/>
  </w:style>
  <w:style w:type="paragraph" w:customStyle="1" w:styleId="935A8417018941C7A60E2A8F4083B35E">
    <w:name w:val="935A8417018941C7A60E2A8F4083B35E"/>
    <w:rsid w:val="000844A4"/>
  </w:style>
  <w:style w:type="paragraph" w:customStyle="1" w:styleId="C86F6E0B4F994F52B6B2D8916547F0E4">
    <w:name w:val="C86F6E0B4F994F52B6B2D8916547F0E4"/>
    <w:rsid w:val="000844A4"/>
  </w:style>
  <w:style w:type="paragraph" w:customStyle="1" w:styleId="F19A20BCFB474730AF3D0BFD30ACC1A6">
    <w:name w:val="F19A20BCFB474730AF3D0BFD30ACC1A6"/>
    <w:rsid w:val="000844A4"/>
  </w:style>
  <w:style w:type="paragraph" w:customStyle="1" w:styleId="F1F5BA31B57E48258F9C3ED0CFD74C10">
    <w:name w:val="F1F5BA31B57E48258F9C3ED0CFD74C10"/>
    <w:rsid w:val="000844A4"/>
  </w:style>
  <w:style w:type="paragraph" w:customStyle="1" w:styleId="A5F7DE3AE55E4746AE6C4BAB8B970A3C">
    <w:name w:val="A5F7DE3AE55E4746AE6C4BAB8B970A3C"/>
    <w:rsid w:val="000844A4"/>
  </w:style>
  <w:style w:type="paragraph" w:customStyle="1" w:styleId="FDD6899F40D842E5908B26493872074A">
    <w:name w:val="FDD6899F40D842E5908B26493872074A"/>
    <w:rsid w:val="000844A4"/>
  </w:style>
  <w:style w:type="paragraph" w:customStyle="1" w:styleId="AD4970C70CC548E48E8FCCA58854DE01">
    <w:name w:val="AD4970C70CC548E48E8FCCA58854DE01"/>
    <w:rsid w:val="000844A4"/>
  </w:style>
  <w:style w:type="paragraph" w:customStyle="1" w:styleId="AFA7EC917FD64779809F194F01415A67">
    <w:name w:val="AFA7EC917FD64779809F194F01415A67"/>
    <w:rsid w:val="000844A4"/>
  </w:style>
  <w:style w:type="paragraph" w:customStyle="1" w:styleId="2D707907E6A54E0EAF1B9BB77FCDB7BE">
    <w:name w:val="2D707907E6A54E0EAF1B9BB77FCDB7BE"/>
    <w:rsid w:val="000844A4"/>
  </w:style>
  <w:style w:type="paragraph" w:customStyle="1" w:styleId="9C446931A67848A88C5BCBE7471075A5">
    <w:name w:val="9C446931A67848A88C5BCBE7471075A5"/>
    <w:rsid w:val="000844A4"/>
  </w:style>
  <w:style w:type="paragraph" w:customStyle="1" w:styleId="BC0591106D174E3185A865FCC7C7E706">
    <w:name w:val="BC0591106D174E3185A865FCC7C7E706"/>
    <w:rsid w:val="000844A4"/>
  </w:style>
  <w:style w:type="paragraph" w:customStyle="1" w:styleId="724FB0DE77A34970AEBCEC353BB1FF18">
    <w:name w:val="724FB0DE77A34970AEBCEC353BB1FF18"/>
    <w:rsid w:val="000844A4"/>
  </w:style>
  <w:style w:type="paragraph" w:customStyle="1" w:styleId="EF4A91E963CE46A588D4EBE766240C48">
    <w:name w:val="EF4A91E963CE46A588D4EBE766240C48"/>
    <w:rsid w:val="000844A4"/>
  </w:style>
  <w:style w:type="paragraph" w:customStyle="1" w:styleId="17CEE1B30FAE40DEA2C16374F3A266F6">
    <w:name w:val="17CEE1B30FAE40DEA2C16374F3A266F6"/>
    <w:rsid w:val="000844A4"/>
  </w:style>
  <w:style w:type="paragraph" w:customStyle="1" w:styleId="02C00FDEC5CC43029093206FE5F3A0EB">
    <w:name w:val="02C00FDEC5CC43029093206FE5F3A0EB"/>
    <w:rsid w:val="000844A4"/>
  </w:style>
  <w:style w:type="paragraph" w:customStyle="1" w:styleId="167E05507CE243F9BB035CE60AA959FE">
    <w:name w:val="167E05507CE243F9BB035CE60AA959FE"/>
    <w:rsid w:val="000844A4"/>
  </w:style>
  <w:style w:type="paragraph" w:customStyle="1" w:styleId="78E5F912E68F4419A682E597657C9632">
    <w:name w:val="78E5F912E68F4419A682E597657C9632"/>
    <w:rsid w:val="000844A4"/>
  </w:style>
  <w:style w:type="paragraph" w:customStyle="1" w:styleId="481E2B29DB504CA4B62EE5AC7BD486AB">
    <w:name w:val="481E2B29DB504CA4B62EE5AC7BD486AB"/>
    <w:rsid w:val="000844A4"/>
  </w:style>
  <w:style w:type="paragraph" w:customStyle="1" w:styleId="50E18557B07146C495917E26AD4B0D48">
    <w:name w:val="50E18557B07146C495917E26AD4B0D48"/>
    <w:rsid w:val="000844A4"/>
  </w:style>
  <w:style w:type="paragraph" w:customStyle="1" w:styleId="7B4E21A8CD744CBF949ADD0D8C7AD9ED">
    <w:name w:val="7B4E21A8CD744CBF949ADD0D8C7AD9ED"/>
    <w:rsid w:val="000844A4"/>
  </w:style>
  <w:style w:type="paragraph" w:customStyle="1" w:styleId="133B57F7FC28423CA7C0C911A4DDB93A">
    <w:name w:val="133B57F7FC28423CA7C0C911A4DDB93A"/>
    <w:rsid w:val="000844A4"/>
  </w:style>
  <w:style w:type="paragraph" w:customStyle="1" w:styleId="DAC9397A0105444F96951BFC00983B10">
    <w:name w:val="DAC9397A0105444F96951BFC00983B10"/>
    <w:rsid w:val="000844A4"/>
  </w:style>
  <w:style w:type="paragraph" w:customStyle="1" w:styleId="1E38AB4EAE30431CA9721233F4898C2C">
    <w:name w:val="1E38AB4EAE30431CA9721233F4898C2C"/>
    <w:rsid w:val="000844A4"/>
  </w:style>
  <w:style w:type="paragraph" w:customStyle="1" w:styleId="E243E8775BA64458B128199F267EB8E3">
    <w:name w:val="E243E8775BA64458B128199F267EB8E3"/>
    <w:rsid w:val="000844A4"/>
  </w:style>
  <w:style w:type="paragraph" w:customStyle="1" w:styleId="683272A05D834086AFCFA83D2027E143">
    <w:name w:val="683272A05D834086AFCFA83D2027E143"/>
    <w:rsid w:val="000844A4"/>
  </w:style>
  <w:style w:type="paragraph" w:customStyle="1" w:styleId="F0F0FF57CBF14BC7811C43E0723D90B2">
    <w:name w:val="F0F0FF57CBF14BC7811C43E0723D90B2"/>
    <w:rsid w:val="000844A4"/>
  </w:style>
  <w:style w:type="paragraph" w:customStyle="1" w:styleId="940514DBC8C64974A10C93A27DC2DF59">
    <w:name w:val="940514DBC8C64974A10C93A27DC2DF59"/>
    <w:rsid w:val="000844A4"/>
  </w:style>
  <w:style w:type="paragraph" w:customStyle="1" w:styleId="2399E5CD972641A18A9F3CB44470F74F">
    <w:name w:val="2399E5CD972641A18A9F3CB44470F74F"/>
    <w:rsid w:val="000844A4"/>
  </w:style>
  <w:style w:type="paragraph" w:customStyle="1" w:styleId="FF10B1B0187346FA923750D73D78E875">
    <w:name w:val="FF10B1B0187346FA923750D73D78E875"/>
    <w:rsid w:val="000844A4"/>
  </w:style>
  <w:style w:type="paragraph" w:customStyle="1" w:styleId="EC62ECEFFD7D4E3897C5FA3DC235D4A1">
    <w:name w:val="EC62ECEFFD7D4E3897C5FA3DC235D4A1"/>
    <w:rsid w:val="000844A4"/>
  </w:style>
  <w:style w:type="paragraph" w:customStyle="1" w:styleId="79575EBCF16147C093E08879CB0F5202">
    <w:name w:val="79575EBCF16147C093E08879CB0F5202"/>
    <w:rsid w:val="000844A4"/>
  </w:style>
  <w:style w:type="paragraph" w:customStyle="1" w:styleId="CE4BA3C5375545D3A952AAFB263A79D5">
    <w:name w:val="CE4BA3C5375545D3A952AAFB263A79D5"/>
    <w:rsid w:val="000844A4"/>
  </w:style>
  <w:style w:type="paragraph" w:customStyle="1" w:styleId="B75010626E2A4984998399F6F21613A1">
    <w:name w:val="B75010626E2A4984998399F6F21613A1"/>
    <w:rsid w:val="000844A4"/>
  </w:style>
  <w:style w:type="paragraph" w:customStyle="1" w:styleId="230CB5F8455D4644A3BD0E95C701DF88">
    <w:name w:val="230CB5F8455D4644A3BD0E95C701DF88"/>
    <w:rsid w:val="000844A4"/>
  </w:style>
  <w:style w:type="paragraph" w:customStyle="1" w:styleId="262FEA12A59F4D4B8F6DC2CD6F7357B3">
    <w:name w:val="262FEA12A59F4D4B8F6DC2CD6F7357B3"/>
    <w:rsid w:val="000844A4"/>
  </w:style>
  <w:style w:type="paragraph" w:customStyle="1" w:styleId="D9D183ACD4E24C4AB2E8D3B6527E950B">
    <w:name w:val="D9D183ACD4E24C4AB2E8D3B6527E950B"/>
    <w:rsid w:val="000844A4"/>
  </w:style>
  <w:style w:type="paragraph" w:customStyle="1" w:styleId="771A5EE3D21C49658AAFFCBC4BC04902">
    <w:name w:val="771A5EE3D21C49658AAFFCBC4BC04902"/>
    <w:rsid w:val="000844A4"/>
  </w:style>
  <w:style w:type="paragraph" w:customStyle="1" w:styleId="1D094E80FD0D40ECBD3C29B9C5401DFD">
    <w:name w:val="1D094E80FD0D40ECBD3C29B9C5401DFD"/>
    <w:rsid w:val="000844A4"/>
  </w:style>
  <w:style w:type="paragraph" w:customStyle="1" w:styleId="D13C4B1208E444449B39151BEC826643">
    <w:name w:val="D13C4B1208E444449B39151BEC826643"/>
    <w:rsid w:val="000844A4"/>
  </w:style>
  <w:style w:type="paragraph" w:customStyle="1" w:styleId="16664ABBAAA9448BA70B079B78C0ABB9">
    <w:name w:val="16664ABBAAA9448BA70B079B78C0ABB9"/>
    <w:rsid w:val="000844A4"/>
  </w:style>
  <w:style w:type="paragraph" w:customStyle="1" w:styleId="D177C5FD55264601832A59037A8B37F2">
    <w:name w:val="D177C5FD55264601832A59037A8B37F2"/>
    <w:rsid w:val="000844A4"/>
  </w:style>
  <w:style w:type="paragraph" w:customStyle="1" w:styleId="72D588F7DBF1444488F621863B399C7A">
    <w:name w:val="72D588F7DBF1444488F621863B399C7A"/>
    <w:rsid w:val="000844A4"/>
  </w:style>
  <w:style w:type="paragraph" w:customStyle="1" w:styleId="BB2A60A9EA5C4EA382B0AF1E9724A83A">
    <w:name w:val="BB2A60A9EA5C4EA382B0AF1E9724A83A"/>
    <w:rsid w:val="000844A4"/>
  </w:style>
  <w:style w:type="paragraph" w:customStyle="1" w:styleId="0DBD03BEF6CE469780D6B0E87DE4C0A5">
    <w:name w:val="0DBD03BEF6CE469780D6B0E87DE4C0A5"/>
    <w:rsid w:val="000844A4"/>
  </w:style>
  <w:style w:type="paragraph" w:customStyle="1" w:styleId="7048E6ADC17545B4BBEE0D24404C232B">
    <w:name w:val="7048E6ADC17545B4BBEE0D24404C232B"/>
    <w:rsid w:val="000844A4"/>
  </w:style>
  <w:style w:type="paragraph" w:customStyle="1" w:styleId="3F0521DBEC174BB0B9274D14EB2D5051">
    <w:name w:val="3F0521DBEC174BB0B9274D14EB2D5051"/>
    <w:rsid w:val="000844A4"/>
  </w:style>
  <w:style w:type="paragraph" w:customStyle="1" w:styleId="6603E665A45C4826B4E41C485E97CC8F">
    <w:name w:val="6603E665A45C4826B4E41C485E97CC8F"/>
    <w:rsid w:val="000844A4"/>
  </w:style>
  <w:style w:type="paragraph" w:customStyle="1" w:styleId="B4F221328B144F6D85C4AC056D655700">
    <w:name w:val="B4F221328B144F6D85C4AC056D655700"/>
    <w:rsid w:val="000844A4"/>
  </w:style>
  <w:style w:type="paragraph" w:customStyle="1" w:styleId="4C24533032B140DC9E1B3EE2A46B8930">
    <w:name w:val="4C24533032B140DC9E1B3EE2A46B8930"/>
    <w:rsid w:val="000844A4"/>
  </w:style>
  <w:style w:type="paragraph" w:customStyle="1" w:styleId="C1386C0BD6A54BBA8908AB00F21B7F5C">
    <w:name w:val="C1386C0BD6A54BBA8908AB00F21B7F5C"/>
    <w:rsid w:val="000844A4"/>
  </w:style>
  <w:style w:type="paragraph" w:customStyle="1" w:styleId="3AEBE8871F3F45DEA093BC11C7AD09D4">
    <w:name w:val="3AEBE8871F3F45DEA093BC11C7AD09D4"/>
    <w:rsid w:val="000844A4"/>
  </w:style>
  <w:style w:type="paragraph" w:customStyle="1" w:styleId="65898F42692945ADA3E7620552D39DD4">
    <w:name w:val="65898F42692945ADA3E7620552D39DD4"/>
    <w:rsid w:val="000844A4"/>
  </w:style>
  <w:style w:type="paragraph" w:customStyle="1" w:styleId="400E20128D7F4493B8898A1CBA8AAC84">
    <w:name w:val="400E20128D7F4493B8898A1CBA8AAC84"/>
    <w:rsid w:val="000844A4"/>
  </w:style>
  <w:style w:type="paragraph" w:customStyle="1" w:styleId="60F0AEE5E26E481F9F59F695584AE934">
    <w:name w:val="60F0AEE5E26E481F9F59F695584AE934"/>
    <w:rsid w:val="000844A4"/>
  </w:style>
  <w:style w:type="paragraph" w:customStyle="1" w:styleId="4009DAC006DE40188E53A22DD97ED065">
    <w:name w:val="4009DAC006DE40188E53A22DD97ED065"/>
    <w:rsid w:val="000844A4"/>
  </w:style>
  <w:style w:type="paragraph" w:customStyle="1" w:styleId="F20014C50AF14084A1FF03E8908399AD">
    <w:name w:val="F20014C50AF14084A1FF03E8908399AD"/>
    <w:rsid w:val="000844A4"/>
  </w:style>
  <w:style w:type="paragraph" w:customStyle="1" w:styleId="DDF481730A51489BB21BCCE4DABB7DBF">
    <w:name w:val="DDF481730A51489BB21BCCE4DABB7DBF"/>
    <w:rsid w:val="000844A4"/>
  </w:style>
  <w:style w:type="paragraph" w:customStyle="1" w:styleId="1F38B6E6C9454AA0B2D1D5046BE48C3E">
    <w:name w:val="1F38B6E6C9454AA0B2D1D5046BE48C3E"/>
    <w:rsid w:val="000844A4"/>
  </w:style>
  <w:style w:type="paragraph" w:customStyle="1" w:styleId="A12FD39F93004D298B6CCF85B0701984">
    <w:name w:val="A12FD39F93004D298B6CCF85B0701984"/>
    <w:rsid w:val="000844A4"/>
  </w:style>
  <w:style w:type="paragraph" w:customStyle="1" w:styleId="02C12AF77D214D28A591B423670C4464">
    <w:name w:val="02C12AF77D214D28A591B423670C4464"/>
    <w:rsid w:val="000844A4"/>
  </w:style>
  <w:style w:type="paragraph" w:customStyle="1" w:styleId="E6156E1AF57940A0833D8A08E93440B6">
    <w:name w:val="E6156E1AF57940A0833D8A08E93440B6"/>
    <w:rsid w:val="000844A4"/>
  </w:style>
  <w:style w:type="paragraph" w:customStyle="1" w:styleId="89C703A26A1C4AADA057FAF4A277B5AC">
    <w:name w:val="89C703A26A1C4AADA057FAF4A277B5AC"/>
    <w:rsid w:val="000844A4"/>
  </w:style>
  <w:style w:type="paragraph" w:customStyle="1" w:styleId="AB40222C78A84CBAB56D6C00DFB5843F">
    <w:name w:val="AB40222C78A84CBAB56D6C00DFB5843F"/>
    <w:rsid w:val="000844A4"/>
  </w:style>
  <w:style w:type="paragraph" w:customStyle="1" w:styleId="84294B997ED04978857C4130B895FE36">
    <w:name w:val="84294B997ED04978857C4130B895FE36"/>
    <w:rsid w:val="000844A4"/>
  </w:style>
  <w:style w:type="paragraph" w:customStyle="1" w:styleId="0872836777D148A0A07A3A8A4FDB5153">
    <w:name w:val="0872836777D148A0A07A3A8A4FDB5153"/>
    <w:rsid w:val="000844A4"/>
  </w:style>
  <w:style w:type="paragraph" w:customStyle="1" w:styleId="5D990D0718884751BADB225117FA6F1E">
    <w:name w:val="5D990D0718884751BADB225117FA6F1E"/>
    <w:rsid w:val="000844A4"/>
  </w:style>
  <w:style w:type="paragraph" w:customStyle="1" w:styleId="43E419813D43417A8A8D0D315556A106">
    <w:name w:val="43E419813D43417A8A8D0D315556A106"/>
    <w:rsid w:val="000844A4"/>
  </w:style>
  <w:style w:type="paragraph" w:customStyle="1" w:styleId="FEF4E746E5784BA385F4F0A5D8F76313">
    <w:name w:val="FEF4E746E5784BA385F4F0A5D8F76313"/>
    <w:rsid w:val="000844A4"/>
  </w:style>
  <w:style w:type="paragraph" w:customStyle="1" w:styleId="437B17C13B784D469D7AEA8E8C0648C0">
    <w:name w:val="437B17C13B784D469D7AEA8E8C0648C0"/>
    <w:rsid w:val="000844A4"/>
  </w:style>
  <w:style w:type="paragraph" w:customStyle="1" w:styleId="B86C91B554B74804AC9BD63D3E979187">
    <w:name w:val="B86C91B554B74804AC9BD63D3E979187"/>
    <w:rsid w:val="000844A4"/>
  </w:style>
  <w:style w:type="paragraph" w:customStyle="1" w:styleId="CFE1830C5EE44BD5AAE16BB51F61EDBF">
    <w:name w:val="CFE1830C5EE44BD5AAE16BB51F61EDBF"/>
    <w:rsid w:val="000844A4"/>
  </w:style>
  <w:style w:type="paragraph" w:customStyle="1" w:styleId="787ACD059E234082B277EB678209EBBC">
    <w:name w:val="787ACD059E234082B277EB678209EBBC"/>
    <w:rsid w:val="00084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EA257-878D-48ED-B352-94E89FDD322F}">
  <ds:schemaRefs>
    <ds:schemaRef ds:uri="http://schemas.microsoft.com/office/2009/outspace/metadata"/>
  </ds:schemaRefs>
</ds:datastoreItem>
</file>

<file path=customXml/itemProps2.xml><?xml version="1.0" encoding="utf-8"?>
<ds:datastoreItem xmlns:ds="http://schemas.openxmlformats.org/officeDocument/2006/customXml" ds:itemID="{8E6EB165-3212-E449-8E4B-450C116E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 15\Root\Templates\1033\OriginResume.Dotx</Template>
  <TotalTime>324</TotalTime>
  <Pages>10</Pages>
  <Words>3277</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Emily Owusu-Ansah</dc:creator>
  <cp:keywords/>
  <dc:description/>
  <cp:lastModifiedBy>Microsoft Office User</cp:lastModifiedBy>
  <cp:revision>32</cp:revision>
  <cp:lastPrinted>2019-08-28T14:32:00Z</cp:lastPrinted>
  <dcterms:created xsi:type="dcterms:W3CDTF">2021-05-15T15:15:00Z</dcterms:created>
  <dcterms:modified xsi:type="dcterms:W3CDTF">2021-05-16T17:17:00Z</dcterms:modified>
</cp:coreProperties>
</file>